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D1751" w14:textId="68D183BE" w:rsidR="00451BB9" w:rsidRDefault="0057580D" w:rsidP="0057580D">
      <w:pPr>
        <w:tabs>
          <w:tab w:val="center" w:pos="4500"/>
        </w:tabs>
        <w:spacing w:line="240" w:lineRule="auto"/>
        <w:jc w:val="left"/>
        <w:rPr>
          <w:rFonts w:ascii="Arial" w:hAnsi="Arial" w:cs="Arial"/>
          <w:szCs w:val="24"/>
        </w:rPr>
      </w:pPr>
      <w:r w:rsidRPr="008676F4">
        <w:rPr>
          <w:rFonts w:ascii="Arial" w:hAnsi="Arial" w:cs="Arial"/>
          <w:b/>
          <w:szCs w:val="24"/>
        </w:rPr>
        <w:t>Why complete this form?</w:t>
      </w:r>
      <w:r>
        <w:rPr>
          <w:rFonts w:ascii="Arial" w:hAnsi="Arial" w:cs="Arial"/>
          <w:b/>
          <w:szCs w:val="24"/>
        </w:rPr>
        <w:t xml:space="preserve"> </w:t>
      </w:r>
      <w:r w:rsidR="00B5058A">
        <w:rPr>
          <w:rFonts w:ascii="Arial" w:hAnsi="Arial" w:cs="Arial"/>
          <w:bCs/>
          <w:szCs w:val="24"/>
        </w:rPr>
        <w:t xml:space="preserve">The process of </w:t>
      </w:r>
      <w:r>
        <w:rPr>
          <w:rFonts w:ascii="Arial" w:hAnsi="Arial" w:cs="Arial"/>
          <w:szCs w:val="24"/>
        </w:rPr>
        <w:t>appoint</w:t>
      </w:r>
      <w:r w:rsidR="00B5058A">
        <w:rPr>
          <w:rFonts w:ascii="Arial" w:hAnsi="Arial" w:cs="Arial"/>
          <w:szCs w:val="24"/>
        </w:rPr>
        <w:t xml:space="preserve">ing persons </w:t>
      </w:r>
      <w:r>
        <w:rPr>
          <w:rFonts w:ascii="Arial" w:hAnsi="Arial" w:cs="Arial"/>
          <w:szCs w:val="24"/>
        </w:rPr>
        <w:t xml:space="preserve">to public </w:t>
      </w:r>
      <w:r w:rsidR="00187BA7">
        <w:rPr>
          <w:rFonts w:ascii="Arial" w:hAnsi="Arial" w:cs="Arial"/>
          <w:szCs w:val="24"/>
        </w:rPr>
        <w:t xml:space="preserve">bodies </w:t>
      </w:r>
      <w:r w:rsidR="00451BB9">
        <w:rPr>
          <w:rFonts w:ascii="Arial" w:hAnsi="Arial" w:cs="Arial"/>
          <w:szCs w:val="24"/>
        </w:rPr>
        <w:t>is</w:t>
      </w:r>
      <w:r w:rsidR="00B5058A">
        <w:rPr>
          <w:rFonts w:ascii="Arial" w:hAnsi="Arial" w:cs="Arial"/>
          <w:szCs w:val="24"/>
        </w:rPr>
        <w:t xml:space="preserve"> subject to the transparency and </w:t>
      </w:r>
      <w:r w:rsidR="006746A1">
        <w:rPr>
          <w:rFonts w:ascii="Arial" w:hAnsi="Arial" w:cs="Arial"/>
          <w:szCs w:val="24"/>
        </w:rPr>
        <w:t xml:space="preserve">standards in public life and conflicts provisions of the </w:t>
      </w:r>
      <w:hyperlink r:id="rId8" w:history="1">
        <w:r w:rsidR="006746A1" w:rsidRPr="00451BB9">
          <w:rPr>
            <w:rStyle w:val="Hyperlink"/>
            <w:rFonts w:ascii="Arial" w:hAnsi="Arial" w:cs="Arial"/>
            <w:szCs w:val="24"/>
          </w:rPr>
          <w:t xml:space="preserve">Governance Code on </w:t>
        </w:r>
        <w:r w:rsidR="001B34D7" w:rsidRPr="00451BB9">
          <w:rPr>
            <w:rStyle w:val="Hyperlink"/>
            <w:rFonts w:ascii="Arial" w:hAnsi="Arial" w:cs="Arial"/>
            <w:szCs w:val="24"/>
          </w:rPr>
          <w:t>Public Appointments</w:t>
        </w:r>
      </w:hyperlink>
      <w:r w:rsidR="00507A19">
        <w:rPr>
          <w:rFonts w:ascii="Arial" w:hAnsi="Arial" w:cs="Arial"/>
          <w:szCs w:val="24"/>
        </w:rPr>
        <w:t xml:space="preserve">. The details captured on this form help us to ensure we comply with these </w:t>
      </w:r>
      <w:r w:rsidR="00451BB9">
        <w:rPr>
          <w:rFonts w:ascii="Arial" w:hAnsi="Arial" w:cs="Arial"/>
          <w:szCs w:val="24"/>
        </w:rPr>
        <w:t xml:space="preserve">provisions. </w:t>
      </w:r>
    </w:p>
    <w:p w14:paraId="11364669" w14:textId="77777777" w:rsidR="0057580D" w:rsidRDefault="0057580D" w:rsidP="0057580D">
      <w:pPr>
        <w:tabs>
          <w:tab w:val="center" w:pos="4500"/>
        </w:tabs>
        <w:rPr>
          <w:rFonts w:ascii="Arial" w:hAnsi="Arial" w:cs="Arial"/>
          <w:szCs w:val="24"/>
        </w:rPr>
      </w:pPr>
    </w:p>
    <w:p w14:paraId="6A37D4C7" w14:textId="51FC4651" w:rsidR="0057580D" w:rsidRDefault="0057580D" w:rsidP="0057580D">
      <w:pPr>
        <w:rPr>
          <w:rFonts w:ascii="Arial" w:hAnsi="Arial" w:cs="Arial"/>
          <w:bCs/>
          <w:iCs/>
          <w:szCs w:val="24"/>
          <w:lang w:eastAsia="en-GB"/>
        </w:rPr>
      </w:pPr>
      <w:r>
        <w:rPr>
          <w:rFonts w:ascii="Arial" w:hAnsi="Arial" w:cs="Arial"/>
          <w:bCs/>
          <w:iCs/>
          <w:szCs w:val="24"/>
          <w:lang w:eastAsia="en-GB"/>
        </w:rPr>
        <w:t>GDPR Articles 6(1) </w:t>
      </w:r>
      <w:r w:rsidR="001B6ABF">
        <w:rPr>
          <w:rFonts w:ascii="Arial" w:hAnsi="Arial" w:cs="Arial"/>
          <w:bCs/>
          <w:iCs/>
          <w:szCs w:val="24"/>
          <w:lang w:eastAsia="en-GB"/>
        </w:rPr>
        <w:t xml:space="preserve">(a) </w:t>
      </w:r>
      <w:r>
        <w:rPr>
          <w:rFonts w:ascii="Arial" w:hAnsi="Arial" w:cs="Arial"/>
          <w:bCs/>
          <w:iCs/>
          <w:szCs w:val="24"/>
          <w:lang w:eastAsia="en-GB"/>
        </w:rPr>
        <w:t>(c) and (e) are the lawful bases for processing and GDPR Article 9 (2) (b), in order to comply with a legal obligation, is the condition for processing.</w:t>
      </w:r>
    </w:p>
    <w:p w14:paraId="7AEABDB1" w14:textId="77777777" w:rsidR="0057580D" w:rsidRPr="008676F4" w:rsidRDefault="0057580D" w:rsidP="0057580D">
      <w:pPr>
        <w:tabs>
          <w:tab w:val="center" w:pos="450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2748CFDB" w14:textId="7BB0336C" w:rsidR="0057580D" w:rsidRDefault="0057580D" w:rsidP="0057580D">
      <w:pPr>
        <w:tabs>
          <w:tab w:val="left" w:pos="1260"/>
        </w:tabs>
        <w:jc w:val="left"/>
        <w:rPr>
          <w:rFonts w:ascii="Arial" w:hAnsi="Arial" w:cs="Arial"/>
          <w:snapToGrid w:val="0"/>
          <w:szCs w:val="24"/>
        </w:rPr>
      </w:pPr>
    </w:p>
    <w:p w14:paraId="31B1A056" w14:textId="77777777" w:rsidR="00FD5545" w:rsidRPr="00B15A73" w:rsidRDefault="00FD5545" w:rsidP="0057580D">
      <w:pPr>
        <w:tabs>
          <w:tab w:val="left" w:pos="1260"/>
        </w:tabs>
        <w:jc w:val="left"/>
        <w:rPr>
          <w:rFonts w:ascii="Arial" w:hAnsi="Arial" w:cs="Arial"/>
          <w:snapToGrid w:val="0"/>
          <w:szCs w:val="24"/>
        </w:rPr>
      </w:pPr>
    </w:p>
    <w:p w14:paraId="5EB2DA06" w14:textId="1FE8A77F" w:rsidR="0057580D" w:rsidRPr="00D70F01" w:rsidRDefault="003418BC" w:rsidP="00575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left"/>
        <w:rPr>
          <w:rFonts w:ascii="Arial" w:hAnsi="Arial" w:cs="Arial"/>
          <w:b/>
          <w:szCs w:val="24"/>
          <w:lang w:eastAsia="en-GB"/>
        </w:rPr>
      </w:pPr>
      <w:r>
        <w:rPr>
          <w:rFonts w:ascii="Arial" w:hAnsi="Arial" w:cs="Arial"/>
          <w:b/>
          <w:szCs w:val="24"/>
          <w:lang w:eastAsia="en-GB"/>
        </w:rPr>
        <w:t>Part</w:t>
      </w:r>
      <w:r w:rsidR="006D7293" w:rsidRPr="00D70F01">
        <w:rPr>
          <w:rFonts w:ascii="Arial" w:hAnsi="Arial" w:cs="Arial"/>
          <w:b/>
          <w:szCs w:val="24"/>
          <w:lang w:eastAsia="en-GB"/>
        </w:rPr>
        <w:t xml:space="preserve"> </w:t>
      </w:r>
      <w:r w:rsidR="0026354E">
        <w:rPr>
          <w:rFonts w:ascii="Arial" w:hAnsi="Arial" w:cs="Arial"/>
          <w:b/>
          <w:szCs w:val="24"/>
          <w:lang w:eastAsia="en-GB"/>
        </w:rPr>
        <w:t>B</w:t>
      </w:r>
      <w:r w:rsidR="006D7293" w:rsidRPr="00D70F01">
        <w:rPr>
          <w:rFonts w:ascii="Arial" w:hAnsi="Arial" w:cs="Arial"/>
          <w:b/>
          <w:szCs w:val="24"/>
          <w:lang w:eastAsia="en-GB"/>
        </w:rPr>
        <w:t>1: political associations</w:t>
      </w:r>
    </w:p>
    <w:p w14:paraId="4E080EAE" w14:textId="77777777" w:rsidR="006D7293" w:rsidRPr="00B15A73" w:rsidRDefault="006D7293" w:rsidP="00575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left"/>
        <w:rPr>
          <w:rFonts w:ascii="Arial" w:hAnsi="Arial" w:cs="Arial"/>
          <w:bCs/>
          <w:szCs w:val="24"/>
          <w:lang w:eastAsia="en-GB"/>
        </w:rPr>
      </w:pPr>
    </w:p>
    <w:p w14:paraId="0E62F8FE" w14:textId="01D8D819" w:rsidR="0057580D" w:rsidRDefault="006D7293" w:rsidP="00575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left"/>
        <w:rPr>
          <w:rFonts w:ascii="Arial" w:hAnsi="Arial" w:cs="Arial"/>
          <w:b/>
          <w:bCs/>
          <w:szCs w:val="24"/>
          <w:lang w:eastAsia="en-GB"/>
        </w:rPr>
      </w:pPr>
      <w:r>
        <w:rPr>
          <w:rFonts w:ascii="Arial" w:hAnsi="Arial" w:cs="Arial"/>
          <w:b/>
          <w:bCs/>
          <w:szCs w:val="24"/>
          <w:lang w:eastAsia="en-GB"/>
        </w:rPr>
        <w:t>Please check the appropriate box if you are currently act</w:t>
      </w:r>
      <w:r w:rsidR="006B26F1">
        <w:rPr>
          <w:rFonts w:ascii="Arial" w:hAnsi="Arial" w:cs="Arial"/>
          <w:b/>
          <w:bCs/>
          <w:szCs w:val="24"/>
          <w:lang w:eastAsia="en-GB"/>
        </w:rPr>
        <w:t>ive in one of these political parties</w:t>
      </w:r>
      <w:r w:rsidR="00337F1B">
        <w:rPr>
          <w:rFonts w:ascii="Arial" w:hAnsi="Arial" w:cs="Arial"/>
          <w:b/>
          <w:bCs/>
          <w:szCs w:val="24"/>
          <w:lang w:eastAsia="en-GB"/>
        </w:rPr>
        <w:t>:</w:t>
      </w:r>
    </w:p>
    <w:p w14:paraId="76E6E323" w14:textId="77777777" w:rsidR="00337F1B" w:rsidRPr="008676F4" w:rsidRDefault="00337F1B" w:rsidP="00575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left"/>
        <w:rPr>
          <w:rFonts w:ascii="Arial" w:hAnsi="Arial" w:cs="Arial"/>
          <w:b/>
          <w:bCs/>
          <w:szCs w:val="24"/>
          <w:lang w:eastAsia="en-GB"/>
        </w:rPr>
      </w:pPr>
    </w:p>
    <w:p w14:paraId="05F6CF77" w14:textId="2A85EA69" w:rsidR="0057580D" w:rsidRPr="008676F4" w:rsidRDefault="0057580D" w:rsidP="00575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780"/>
        </w:tabs>
        <w:jc w:val="left"/>
        <w:rPr>
          <w:rFonts w:ascii="Arial" w:hAnsi="Arial" w:cs="Arial"/>
          <w:szCs w:val="24"/>
          <w:lang w:eastAsia="en-GB"/>
        </w:rPr>
      </w:pPr>
      <w:r w:rsidRPr="008676F4">
        <w:rPr>
          <w:rFonts w:ascii="Arial" w:hAnsi="Arial" w:cs="Arial"/>
          <w:szCs w:val="24"/>
          <w:lang w:eastAsia="en-GB"/>
        </w:rPr>
        <w:fldChar w:fldCharType="begin">
          <w:ffData>
            <w:name w:val="Check26"/>
            <w:enabled/>
            <w:calcOnExit w:val="0"/>
            <w:checkBox>
              <w:size w:val="30"/>
              <w:default w:val="0"/>
            </w:checkBox>
          </w:ffData>
        </w:fldChar>
      </w:r>
      <w:bookmarkStart w:id="0" w:name="Check26"/>
      <w:r w:rsidRPr="008676F4">
        <w:rPr>
          <w:rFonts w:ascii="Arial" w:hAnsi="Arial" w:cs="Arial"/>
          <w:szCs w:val="24"/>
          <w:lang w:eastAsia="en-GB"/>
        </w:rPr>
        <w:instrText xml:space="preserve"> FORMCHECKBOX </w:instrText>
      </w:r>
      <w:r w:rsidR="00CA24D7">
        <w:rPr>
          <w:rFonts w:ascii="Arial" w:hAnsi="Arial" w:cs="Arial"/>
          <w:szCs w:val="24"/>
          <w:lang w:eastAsia="en-GB"/>
        </w:rPr>
      </w:r>
      <w:r w:rsidR="00CA24D7">
        <w:rPr>
          <w:rFonts w:ascii="Arial" w:hAnsi="Arial" w:cs="Arial"/>
          <w:szCs w:val="24"/>
          <w:lang w:eastAsia="en-GB"/>
        </w:rPr>
        <w:fldChar w:fldCharType="separate"/>
      </w:r>
      <w:r w:rsidRPr="008676F4">
        <w:rPr>
          <w:rFonts w:ascii="Arial" w:hAnsi="Arial" w:cs="Arial"/>
          <w:szCs w:val="24"/>
          <w:lang w:eastAsia="en-GB"/>
        </w:rPr>
        <w:fldChar w:fldCharType="end"/>
      </w:r>
      <w:bookmarkEnd w:id="0"/>
      <w:r w:rsidRPr="008676F4">
        <w:rPr>
          <w:rFonts w:ascii="Arial" w:hAnsi="Arial" w:cs="Arial"/>
          <w:szCs w:val="24"/>
          <w:lang w:eastAsia="en-GB"/>
        </w:rPr>
        <w:t xml:space="preserve"> </w:t>
      </w:r>
      <w:r w:rsidR="006B26F1">
        <w:rPr>
          <w:rFonts w:ascii="Arial" w:hAnsi="Arial" w:cs="Arial"/>
          <w:szCs w:val="24"/>
          <w:lang w:eastAsia="en-GB"/>
        </w:rPr>
        <w:t>The Conservative Party</w:t>
      </w:r>
    </w:p>
    <w:p w14:paraId="6881BBA1" w14:textId="3AA173B9" w:rsidR="0057580D" w:rsidRPr="008676F4" w:rsidRDefault="0057580D" w:rsidP="00575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780"/>
        </w:tabs>
        <w:jc w:val="left"/>
        <w:rPr>
          <w:rFonts w:ascii="Arial" w:hAnsi="Arial" w:cs="Arial"/>
          <w:szCs w:val="24"/>
          <w:lang w:eastAsia="en-GB"/>
        </w:rPr>
      </w:pPr>
      <w:r w:rsidRPr="008676F4">
        <w:rPr>
          <w:rFonts w:ascii="Arial" w:hAnsi="Arial" w:cs="Arial"/>
          <w:szCs w:val="24"/>
          <w:lang w:eastAsia="en-GB"/>
        </w:rPr>
        <w:fldChar w:fldCharType="begin">
          <w:ffData>
            <w:name w:val="Check27"/>
            <w:enabled/>
            <w:calcOnExit w:val="0"/>
            <w:checkBox>
              <w:size w:val="30"/>
              <w:default w:val="0"/>
            </w:checkBox>
          </w:ffData>
        </w:fldChar>
      </w:r>
      <w:bookmarkStart w:id="1" w:name="Check27"/>
      <w:r w:rsidRPr="008676F4">
        <w:rPr>
          <w:rFonts w:ascii="Arial" w:hAnsi="Arial" w:cs="Arial"/>
          <w:szCs w:val="24"/>
          <w:lang w:eastAsia="en-GB"/>
        </w:rPr>
        <w:instrText xml:space="preserve"> FORMCHECKBOX </w:instrText>
      </w:r>
      <w:r w:rsidR="00CA24D7">
        <w:rPr>
          <w:rFonts w:ascii="Arial" w:hAnsi="Arial" w:cs="Arial"/>
          <w:szCs w:val="24"/>
          <w:lang w:eastAsia="en-GB"/>
        </w:rPr>
      </w:r>
      <w:r w:rsidR="00CA24D7">
        <w:rPr>
          <w:rFonts w:ascii="Arial" w:hAnsi="Arial" w:cs="Arial"/>
          <w:szCs w:val="24"/>
          <w:lang w:eastAsia="en-GB"/>
        </w:rPr>
        <w:fldChar w:fldCharType="separate"/>
      </w:r>
      <w:r w:rsidRPr="008676F4">
        <w:rPr>
          <w:rFonts w:ascii="Arial" w:hAnsi="Arial" w:cs="Arial"/>
          <w:szCs w:val="24"/>
          <w:lang w:eastAsia="en-GB"/>
        </w:rPr>
        <w:fldChar w:fldCharType="end"/>
      </w:r>
      <w:bookmarkEnd w:id="1"/>
      <w:r w:rsidRPr="008676F4">
        <w:rPr>
          <w:rFonts w:ascii="Arial" w:hAnsi="Arial" w:cs="Arial"/>
          <w:szCs w:val="24"/>
          <w:lang w:eastAsia="en-GB"/>
        </w:rPr>
        <w:t xml:space="preserve"> </w:t>
      </w:r>
      <w:r w:rsidR="006B26F1">
        <w:rPr>
          <w:rFonts w:ascii="Arial" w:hAnsi="Arial" w:cs="Arial"/>
          <w:szCs w:val="24"/>
          <w:lang w:eastAsia="en-GB"/>
        </w:rPr>
        <w:t>Scottish Labour Party</w:t>
      </w:r>
    </w:p>
    <w:p w14:paraId="5408008E" w14:textId="10CA2E60" w:rsidR="0057580D" w:rsidRPr="008676F4" w:rsidRDefault="0057580D" w:rsidP="00575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780"/>
        </w:tabs>
        <w:jc w:val="left"/>
        <w:rPr>
          <w:rFonts w:ascii="Arial" w:hAnsi="Arial" w:cs="Arial"/>
          <w:szCs w:val="24"/>
          <w:lang w:eastAsia="en-GB"/>
        </w:rPr>
      </w:pPr>
      <w:r w:rsidRPr="008676F4">
        <w:rPr>
          <w:rFonts w:ascii="Arial" w:hAnsi="Arial" w:cs="Arial"/>
          <w:szCs w:val="24"/>
          <w:lang w:eastAsia="en-GB"/>
        </w:rPr>
        <w:fldChar w:fldCharType="begin">
          <w:ffData>
            <w:name w:val="Check28"/>
            <w:enabled/>
            <w:calcOnExit w:val="0"/>
            <w:checkBox>
              <w:size w:val="30"/>
              <w:default w:val="0"/>
            </w:checkBox>
          </w:ffData>
        </w:fldChar>
      </w:r>
      <w:bookmarkStart w:id="2" w:name="Check28"/>
      <w:r w:rsidRPr="008676F4">
        <w:rPr>
          <w:rFonts w:ascii="Arial" w:hAnsi="Arial" w:cs="Arial"/>
          <w:szCs w:val="24"/>
          <w:lang w:eastAsia="en-GB"/>
        </w:rPr>
        <w:instrText xml:space="preserve"> FORMCHECKBOX </w:instrText>
      </w:r>
      <w:r w:rsidR="00CA24D7">
        <w:rPr>
          <w:rFonts w:ascii="Arial" w:hAnsi="Arial" w:cs="Arial"/>
          <w:szCs w:val="24"/>
          <w:lang w:eastAsia="en-GB"/>
        </w:rPr>
      </w:r>
      <w:r w:rsidR="00CA24D7">
        <w:rPr>
          <w:rFonts w:ascii="Arial" w:hAnsi="Arial" w:cs="Arial"/>
          <w:szCs w:val="24"/>
          <w:lang w:eastAsia="en-GB"/>
        </w:rPr>
        <w:fldChar w:fldCharType="separate"/>
      </w:r>
      <w:r w:rsidRPr="008676F4">
        <w:rPr>
          <w:rFonts w:ascii="Arial" w:hAnsi="Arial" w:cs="Arial"/>
          <w:szCs w:val="24"/>
          <w:lang w:eastAsia="en-GB"/>
        </w:rPr>
        <w:fldChar w:fldCharType="end"/>
      </w:r>
      <w:bookmarkEnd w:id="2"/>
      <w:r w:rsidRPr="008676F4">
        <w:rPr>
          <w:rFonts w:ascii="Arial" w:hAnsi="Arial" w:cs="Arial"/>
          <w:szCs w:val="24"/>
          <w:lang w:eastAsia="en-GB"/>
        </w:rPr>
        <w:t xml:space="preserve"> </w:t>
      </w:r>
      <w:r w:rsidR="006B26F1">
        <w:rPr>
          <w:rFonts w:ascii="Arial" w:hAnsi="Arial" w:cs="Arial"/>
          <w:szCs w:val="24"/>
          <w:lang w:eastAsia="en-GB"/>
        </w:rPr>
        <w:t>The Liberal Democrats</w:t>
      </w:r>
    </w:p>
    <w:p w14:paraId="520A2518" w14:textId="428BE2CB" w:rsidR="0057580D" w:rsidRPr="008676F4" w:rsidRDefault="0057580D" w:rsidP="00575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780"/>
        </w:tabs>
        <w:jc w:val="left"/>
        <w:rPr>
          <w:rFonts w:ascii="Arial" w:hAnsi="Arial" w:cs="Arial"/>
          <w:szCs w:val="24"/>
          <w:lang w:eastAsia="en-GB"/>
        </w:rPr>
      </w:pPr>
      <w:r w:rsidRPr="008676F4">
        <w:rPr>
          <w:rFonts w:ascii="Arial" w:hAnsi="Arial" w:cs="Arial"/>
          <w:szCs w:val="24"/>
          <w:lang w:eastAsia="en-GB"/>
        </w:rPr>
        <w:fldChar w:fldCharType="begin">
          <w:ffData>
            <w:name w:val="Check29"/>
            <w:enabled/>
            <w:calcOnExit w:val="0"/>
            <w:checkBox>
              <w:size w:val="30"/>
              <w:default w:val="0"/>
            </w:checkBox>
          </w:ffData>
        </w:fldChar>
      </w:r>
      <w:bookmarkStart w:id="3" w:name="Check29"/>
      <w:r w:rsidRPr="008676F4">
        <w:rPr>
          <w:rFonts w:ascii="Arial" w:hAnsi="Arial" w:cs="Arial"/>
          <w:szCs w:val="24"/>
          <w:lang w:eastAsia="en-GB"/>
        </w:rPr>
        <w:instrText xml:space="preserve"> FORMCHECKBOX </w:instrText>
      </w:r>
      <w:r w:rsidR="00CA24D7">
        <w:rPr>
          <w:rFonts w:ascii="Arial" w:hAnsi="Arial" w:cs="Arial"/>
          <w:szCs w:val="24"/>
          <w:lang w:eastAsia="en-GB"/>
        </w:rPr>
      </w:r>
      <w:r w:rsidR="00CA24D7">
        <w:rPr>
          <w:rFonts w:ascii="Arial" w:hAnsi="Arial" w:cs="Arial"/>
          <w:szCs w:val="24"/>
          <w:lang w:eastAsia="en-GB"/>
        </w:rPr>
        <w:fldChar w:fldCharType="separate"/>
      </w:r>
      <w:r w:rsidRPr="008676F4">
        <w:rPr>
          <w:rFonts w:ascii="Arial" w:hAnsi="Arial" w:cs="Arial"/>
          <w:szCs w:val="24"/>
          <w:lang w:eastAsia="en-GB"/>
        </w:rPr>
        <w:fldChar w:fldCharType="end"/>
      </w:r>
      <w:bookmarkEnd w:id="3"/>
      <w:r w:rsidRPr="008676F4">
        <w:rPr>
          <w:rFonts w:ascii="Arial" w:hAnsi="Arial" w:cs="Arial"/>
          <w:szCs w:val="24"/>
          <w:lang w:eastAsia="en-GB"/>
        </w:rPr>
        <w:t xml:space="preserve"> </w:t>
      </w:r>
      <w:r w:rsidR="006B26F1">
        <w:rPr>
          <w:rFonts w:ascii="Arial" w:hAnsi="Arial" w:cs="Arial"/>
          <w:szCs w:val="24"/>
          <w:lang w:eastAsia="en-GB"/>
        </w:rPr>
        <w:t xml:space="preserve">Scottish </w:t>
      </w:r>
      <w:r w:rsidR="003B6981">
        <w:rPr>
          <w:rFonts w:ascii="Arial" w:hAnsi="Arial" w:cs="Arial"/>
          <w:szCs w:val="24"/>
          <w:lang w:eastAsia="en-GB"/>
        </w:rPr>
        <w:t>National Party</w:t>
      </w:r>
    </w:p>
    <w:p w14:paraId="6A3DFDEE" w14:textId="2F474BCD" w:rsidR="0057580D" w:rsidRDefault="0057580D" w:rsidP="00575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780"/>
        </w:tabs>
        <w:jc w:val="left"/>
        <w:rPr>
          <w:rFonts w:ascii="Arial" w:hAnsi="Arial" w:cs="Arial"/>
          <w:szCs w:val="24"/>
          <w:lang w:eastAsia="en-GB"/>
        </w:rPr>
      </w:pPr>
      <w:r w:rsidRPr="008676F4">
        <w:rPr>
          <w:rFonts w:ascii="Arial" w:hAnsi="Arial" w:cs="Arial"/>
          <w:szCs w:val="24"/>
          <w:lang w:eastAsia="en-GB"/>
        </w:rPr>
        <w:fldChar w:fldCharType="begin">
          <w:ffData>
            <w:name w:val="Check30"/>
            <w:enabled/>
            <w:calcOnExit w:val="0"/>
            <w:checkBox>
              <w:size w:val="30"/>
              <w:default w:val="0"/>
            </w:checkBox>
          </w:ffData>
        </w:fldChar>
      </w:r>
      <w:bookmarkStart w:id="4" w:name="Check30"/>
      <w:r w:rsidRPr="008676F4">
        <w:rPr>
          <w:rFonts w:ascii="Arial" w:hAnsi="Arial" w:cs="Arial"/>
          <w:szCs w:val="24"/>
          <w:lang w:eastAsia="en-GB"/>
        </w:rPr>
        <w:instrText xml:space="preserve"> FORMCHECKBOX </w:instrText>
      </w:r>
      <w:r w:rsidR="00CA24D7">
        <w:rPr>
          <w:rFonts w:ascii="Arial" w:hAnsi="Arial" w:cs="Arial"/>
          <w:szCs w:val="24"/>
          <w:lang w:eastAsia="en-GB"/>
        </w:rPr>
      </w:r>
      <w:r w:rsidR="00CA24D7">
        <w:rPr>
          <w:rFonts w:ascii="Arial" w:hAnsi="Arial" w:cs="Arial"/>
          <w:szCs w:val="24"/>
          <w:lang w:eastAsia="en-GB"/>
        </w:rPr>
        <w:fldChar w:fldCharType="separate"/>
      </w:r>
      <w:r w:rsidRPr="008676F4">
        <w:rPr>
          <w:rFonts w:ascii="Arial" w:hAnsi="Arial" w:cs="Arial"/>
          <w:szCs w:val="24"/>
          <w:lang w:eastAsia="en-GB"/>
        </w:rPr>
        <w:fldChar w:fldCharType="end"/>
      </w:r>
      <w:bookmarkEnd w:id="4"/>
      <w:r w:rsidRPr="008676F4">
        <w:rPr>
          <w:rFonts w:ascii="Arial" w:hAnsi="Arial" w:cs="Arial"/>
          <w:szCs w:val="24"/>
          <w:lang w:eastAsia="en-GB"/>
        </w:rPr>
        <w:t xml:space="preserve"> </w:t>
      </w:r>
      <w:r w:rsidR="003B6981">
        <w:rPr>
          <w:rFonts w:ascii="Arial" w:hAnsi="Arial" w:cs="Arial"/>
          <w:szCs w:val="24"/>
          <w:lang w:eastAsia="en-GB"/>
        </w:rPr>
        <w:t>UKIP</w:t>
      </w:r>
    </w:p>
    <w:p w14:paraId="0EF5ACC5" w14:textId="7ACA0EA7" w:rsidR="0057580D" w:rsidRPr="008676F4" w:rsidRDefault="0057580D" w:rsidP="00575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780"/>
        </w:tabs>
        <w:jc w:val="left"/>
        <w:rPr>
          <w:rFonts w:ascii="Arial" w:hAnsi="Arial" w:cs="Arial"/>
          <w:szCs w:val="24"/>
          <w:lang w:eastAsia="en-GB"/>
        </w:rPr>
      </w:pPr>
      <w:r w:rsidRPr="008676F4">
        <w:rPr>
          <w:rFonts w:ascii="Arial" w:hAnsi="Arial" w:cs="Arial"/>
          <w:szCs w:val="24"/>
          <w:lang w:eastAsia="en-GB"/>
        </w:rPr>
        <w:fldChar w:fldCharType="begin">
          <w:ffData>
            <w:name w:val="Check31"/>
            <w:enabled/>
            <w:calcOnExit w:val="0"/>
            <w:checkBox>
              <w:size w:val="30"/>
              <w:default w:val="0"/>
            </w:checkBox>
          </w:ffData>
        </w:fldChar>
      </w:r>
      <w:bookmarkStart w:id="5" w:name="Check31"/>
      <w:r w:rsidRPr="008676F4">
        <w:rPr>
          <w:rFonts w:ascii="Arial" w:hAnsi="Arial" w:cs="Arial"/>
          <w:szCs w:val="24"/>
          <w:lang w:eastAsia="en-GB"/>
        </w:rPr>
        <w:instrText xml:space="preserve"> FORMCHECKBOX </w:instrText>
      </w:r>
      <w:r w:rsidR="00CA24D7">
        <w:rPr>
          <w:rFonts w:ascii="Arial" w:hAnsi="Arial" w:cs="Arial"/>
          <w:szCs w:val="24"/>
          <w:lang w:eastAsia="en-GB"/>
        </w:rPr>
      </w:r>
      <w:r w:rsidR="00CA24D7">
        <w:rPr>
          <w:rFonts w:ascii="Arial" w:hAnsi="Arial" w:cs="Arial"/>
          <w:szCs w:val="24"/>
          <w:lang w:eastAsia="en-GB"/>
        </w:rPr>
        <w:fldChar w:fldCharType="separate"/>
      </w:r>
      <w:r w:rsidRPr="008676F4">
        <w:rPr>
          <w:rFonts w:ascii="Arial" w:hAnsi="Arial" w:cs="Arial"/>
          <w:szCs w:val="24"/>
          <w:lang w:eastAsia="en-GB"/>
        </w:rPr>
        <w:fldChar w:fldCharType="end"/>
      </w:r>
      <w:bookmarkEnd w:id="5"/>
      <w:r w:rsidRPr="008676F4">
        <w:rPr>
          <w:rFonts w:ascii="Arial" w:hAnsi="Arial" w:cs="Arial"/>
          <w:szCs w:val="24"/>
          <w:lang w:eastAsia="en-GB"/>
        </w:rPr>
        <w:t xml:space="preserve"> </w:t>
      </w:r>
      <w:r w:rsidR="003B6981">
        <w:rPr>
          <w:rFonts w:ascii="Arial" w:hAnsi="Arial" w:cs="Arial"/>
          <w:szCs w:val="24"/>
          <w:lang w:eastAsia="en-GB"/>
        </w:rPr>
        <w:t>The Brexit Party</w:t>
      </w:r>
    </w:p>
    <w:p w14:paraId="01F1C156" w14:textId="3276D6D5" w:rsidR="0057580D" w:rsidRPr="008676F4" w:rsidRDefault="0057580D" w:rsidP="00575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780"/>
        </w:tabs>
        <w:jc w:val="left"/>
        <w:rPr>
          <w:rFonts w:ascii="Arial" w:hAnsi="Arial" w:cs="Arial"/>
          <w:szCs w:val="24"/>
          <w:lang w:eastAsia="en-GB"/>
        </w:rPr>
      </w:pPr>
      <w:r w:rsidRPr="008676F4">
        <w:rPr>
          <w:rFonts w:ascii="Arial" w:hAnsi="Arial" w:cs="Arial"/>
          <w:szCs w:val="24"/>
          <w:lang w:eastAsia="en-GB"/>
        </w:rPr>
        <w:fldChar w:fldCharType="begin">
          <w:ffData>
            <w:name w:val="Check32"/>
            <w:enabled/>
            <w:calcOnExit w:val="0"/>
            <w:checkBox>
              <w:size w:val="30"/>
              <w:default w:val="0"/>
            </w:checkBox>
          </w:ffData>
        </w:fldChar>
      </w:r>
      <w:bookmarkStart w:id="6" w:name="Check32"/>
      <w:r w:rsidRPr="008676F4">
        <w:rPr>
          <w:rFonts w:ascii="Arial" w:hAnsi="Arial" w:cs="Arial"/>
          <w:szCs w:val="24"/>
          <w:lang w:eastAsia="en-GB"/>
        </w:rPr>
        <w:instrText xml:space="preserve"> FORMCHECKBOX </w:instrText>
      </w:r>
      <w:r w:rsidR="00CA24D7">
        <w:rPr>
          <w:rFonts w:ascii="Arial" w:hAnsi="Arial" w:cs="Arial"/>
          <w:szCs w:val="24"/>
          <w:lang w:eastAsia="en-GB"/>
        </w:rPr>
      </w:r>
      <w:r w:rsidR="00CA24D7">
        <w:rPr>
          <w:rFonts w:ascii="Arial" w:hAnsi="Arial" w:cs="Arial"/>
          <w:szCs w:val="24"/>
          <w:lang w:eastAsia="en-GB"/>
        </w:rPr>
        <w:fldChar w:fldCharType="separate"/>
      </w:r>
      <w:r w:rsidRPr="008676F4">
        <w:rPr>
          <w:rFonts w:ascii="Arial" w:hAnsi="Arial" w:cs="Arial"/>
          <w:szCs w:val="24"/>
          <w:lang w:eastAsia="en-GB"/>
        </w:rPr>
        <w:fldChar w:fldCharType="end"/>
      </w:r>
      <w:bookmarkEnd w:id="6"/>
      <w:r w:rsidRPr="008676F4">
        <w:rPr>
          <w:rFonts w:ascii="Arial" w:hAnsi="Arial" w:cs="Arial"/>
          <w:szCs w:val="24"/>
          <w:lang w:eastAsia="en-GB"/>
        </w:rPr>
        <w:t xml:space="preserve"> </w:t>
      </w:r>
      <w:r w:rsidR="003B6981">
        <w:rPr>
          <w:rFonts w:ascii="Arial" w:hAnsi="Arial" w:cs="Arial"/>
          <w:szCs w:val="24"/>
          <w:lang w:eastAsia="en-GB"/>
        </w:rPr>
        <w:t>Other (please specify):</w:t>
      </w:r>
    </w:p>
    <w:p w14:paraId="0E4AD513" w14:textId="77777777" w:rsidR="0057580D" w:rsidRPr="008676F4" w:rsidRDefault="0057580D" w:rsidP="00575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780"/>
        </w:tabs>
        <w:jc w:val="left"/>
        <w:rPr>
          <w:rFonts w:ascii="Arial" w:hAnsi="Arial" w:cs="Arial"/>
          <w:szCs w:val="24"/>
          <w:lang w:eastAsia="en-GB"/>
        </w:rPr>
      </w:pPr>
    </w:p>
    <w:p w14:paraId="34CCC00A" w14:textId="6B48E904" w:rsidR="0057580D" w:rsidRPr="008676F4" w:rsidRDefault="003F5239" w:rsidP="003F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00"/>
        </w:tabs>
        <w:spacing w:line="240" w:lineRule="auto"/>
        <w:jc w:val="left"/>
        <w:rPr>
          <w:rFonts w:ascii="Arial" w:hAnsi="Arial" w:cs="Arial"/>
          <w:szCs w:val="24"/>
          <w:lang w:eastAsia="en-GB"/>
        </w:rPr>
      </w:pPr>
      <w:r w:rsidRPr="008676F4">
        <w:rPr>
          <w:rFonts w:ascii="Arial" w:hAnsi="Arial" w:cs="Arial"/>
          <w:szCs w:val="24"/>
          <w:lang w:eastAsia="en-GB"/>
        </w:rPr>
        <w:t xml:space="preserve"> </w:t>
      </w:r>
    </w:p>
    <w:p w14:paraId="2DF00611" w14:textId="77777777" w:rsidR="0057580D" w:rsidRPr="008676F4" w:rsidRDefault="0057580D" w:rsidP="0057580D">
      <w:pP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6C258A1F" w14:textId="6B3B9657" w:rsidR="0057580D" w:rsidRDefault="0057580D" w:rsidP="0057580D">
      <w:pP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68036DF5" w14:textId="3B6E6989" w:rsidR="00662B2C" w:rsidRPr="00A664D1" w:rsidRDefault="003418BC" w:rsidP="00A66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Part</w:t>
      </w:r>
      <w:r w:rsidR="00662B2C" w:rsidRPr="00A664D1">
        <w:rPr>
          <w:rFonts w:ascii="Arial" w:hAnsi="Arial" w:cs="Arial"/>
          <w:b/>
          <w:bCs/>
          <w:szCs w:val="24"/>
        </w:rPr>
        <w:t xml:space="preserve"> </w:t>
      </w:r>
      <w:r w:rsidR="0026354E">
        <w:rPr>
          <w:rFonts w:ascii="Arial" w:hAnsi="Arial" w:cs="Arial"/>
          <w:b/>
          <w:bCs/>
          <w:szCs w:val="24"/>
        </w:rPr>
        <w:t>B</w:t>
      </w:r>
      <w:r w:rsidR="003F5239">
        <w:rPr>
          <w:rFonts w:ascii="Arial" w:hAnsi="Arial" w:cs="Arial"/>
          <w:b/>
          <w:bCs/>
          <w:szCs w:val="24"/>
        </w:rPr>
        <w:t>2</w:t>
      </w:r>
      <w:r w:rsidR="00662B2C" w:rsidRPr="00A664D1">
        <w:rPr>
          <w:rFonts w:ascii="Arial" w:hAnsi="Arial" w:cs="Arial"/>
          <w:b/>
          <w:bCs/>
          <w:szCs w:val="24"/>
        </w:rPr>
        <w:t xml:space="preserve"> – other public appointments and directorships</w:t>
      </w:r>
    </w:p>
    <w:p w14:paraId="1986AF58" w14:textId="5F018BDF" w:rsidR="00662B2C" w:rsidRDefault="00662B2C" w:rsidP="00A66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595FE019" w14:textId="25E1405F" w:rsidR="00662B2C" w:rsidRDefault="00662B2C" w:rsidP="00A66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use this space to record any </w:t>
      </w:r>
      <w:r w:rsidR="007625D9">
        <w:rPr>
          <w:rFonts w:ascii="Arial" w:hAnsi="Arial" w:cs="Arial"/>
          <w:szCs w:val="24"/>
        </w:rPr>
        <w:t>current UK or Scottish Government public appointments or company directorships</w:t>
      </w:r>
      <w:r w:rsidR="00A664D1">
        <w:rPr>
          <w:rFonts w:ascii="Arial" w:hAnsi="Arial" w:cs="Arial"/>
          <w:szCs w:val="24"/>
        </w:rPr>
        <w:t>:</w:t>
      </w:r>
    </w:p>
    <w:p w14:paraId="4D6F3648" w14:textId="3E8243B8" w:rsidR="00A664D1" w:rsidRDefault="00A664D1" w:rsidP="00A66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266CC256" w14:textId="35682493" w:rsidR="00A664D1" w:rsidRDefault="00A664D1" w:rsidP="00A66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774FF23E" w14:textId="510D225E" w:rsidR="00A664D1" w:rsidRDefault="00A664D1" w:rsidP="00A66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7FEC5513" w14:textId="2888AD72" w:rsidR="00A664D1" w:rsidRDefault="00A664D1" w:rsidP="00A66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1E72A57D" w14:textId="2F43734B" w:rsidR="00A664D1" w:rsidRDefault="00A664D1" w:rsidP="00A66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49AAD7A4" w14:textId="3A1F8EC9" w:rsidR="00A664D1" w:rsidRDefault="00A664D1" w:rsidP="00A66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67B5978C" w14:textId="3C83D098" w:rsidR="00A664D1" w:rsidRDefault="00A664D1" w:rsidP="00A66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27E61EED" w14:textId="423D3D6B" w:rsidR="00A664D1" w:rsidRDefault="00A664D1" w:rsidP="00A66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426A0B1C" w14:textId="793917D2" w:rsidR="00A664D1" w:rsidRDefault="00A664D1" w:rsidP="00A66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1E53CDA6" w14:textId="1005249C" w:rsidR="00A664D1" w:rsidRDefault="00A664D1" w:rsidP="00A66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305A3D34" w14:textId="10EAC724" w:rsidR="00A664D1" w:rsidRDefault="00A664D1" w:rsidP="00A66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19E65BFD" w14:textId="3563BD52" w:rsidR="00A664D1" w:rsidRDefault="00A664D1" w:rsidP="0057580D">
      <w:pP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62C4BF5B" w14:textId="30EE01EB" w:rsidR="00A664D1" w:rsidRDefault="00A664D1" w:rsidP="0057580D">
      <w:pP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3E79DAB9" w14:textId="31550E67" w:rsidR="00662B2C" w:rsidRDefault="00662B2C" w:rsidP="0057580D">
      <w:pP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27164449" w14:textId="1C466735" w:rsidR="003F5239" w:rsidRDefault="003F5239" w:rsidP="0057580D">
      <w:pP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53F2290E" w14:textId="0C1DDEE6" w:rsidR="003F5239" w:rsidRDefault="003F5239" w:rsidP="0057580D">
      <w:pP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16DC7342" w14:textId="223E760F" w:rsidR="003418BC" w:rsidRDefault="003418BC" w:rsidP="0057580D">
      <w:pP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5143D113" w14:textId="31B8A583" w:rsidR="003418BC" w:rsidRDefault="003418BC" w:rsidP="0057580D">
      <w:pP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13B263BD" w14:textId="15D381AB" w:rsidR="003418BC" w:rsidRPr="00EC1F29" w:rsidRDefault="003418BC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b/>
          <w:bCs/>
          <w:szCs w:val="24"/>
        </w:rPr>
      </w:pPr>
      <w:r w:rsidRPr="00EC1F29">
        <w:rPr>
          <w:rFonts w:ascii="Arial" w:hAnsi="Arial" w:cs="Arial"/>
          <w:b/>
          <w:bCs/>
          <w:szCs w:val="24"/>
        </w:rPr>
        <w:t xml:space="preserve">Part </w:t>
      </w:r>
      <w:r w:rsidR="0026354E">
        <w:rPr>
          <w:rFonts w:ascii="Arial" w:hAnsi="Arial" w:cs="Arial"/>
          <w:b/>
          <w:bCs/>
          <w:szCs w:val="24"/>
        </w:rPr>
        <w:t>B</w:t>
      </w:r>
      <w:r w:rsidRPr="00EC1F29">
        <w:rPr>
          <w:rFonts w:ascii="Arial" w:hAnsi="Arial" w:cs="Arial"/>
          <w:b/>
          <w:bCs/>
          <w:szCs w:val="24"/>
        </w:rPr>
        <w:t>3: references</w:t>
      </w:r>
    </w:p>
    <w:p w14:paraId="2641E7AB" w14:textId="496145CA" w:rsidR="003418BC" w:rsidRDefault="003418BC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33BF38D7" w14:textId="0506D693" w:rsidR="003418BC" w:rsidRDefault="003418BC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the event you are shortlisted </w:t>
      </w:r>
      <w:r w:rsidR="00E663BB">
        <w:rPr>
          <w:rFonts w:ascii="Arial" w:hAnsi="Arial" w:cs="Arial"/>
          <w:szCs w:val="24"/>
        </w:rPr>
        <w:t>for interview, references will be taken up. Please supply us with details of two referees who will be able to comment on your suitability for the rol</w:t>
      </w:r>
      <w:r w:rsidR="00BB3B0E">
        <w:rPr>
          <w:rFonts w:ascii="Arial" w:hAnsi="Arial" w:cs="Arial"/>
          <w:szCs w:val="24"/>
        </w:rPr>
        <w:t>e.</w:t>
      </w:r>
    </w:p>
    <w:p w14:paraId="72626984" w14:textId="4476DBEC" w:rsidR="00BB3B0E" w:rsidRDefault="00BB3B0E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1EDFC706" w14:textId="09E3064D" w:rsidR="00BB3B0E" w:rsidRDefault="00BB3B0E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657578A2" w14:textId="2F871C93" w:rsidR="00BB3B0E" w:rsidRPr="00854EF1" w:rsidRDefault="00BB3B0E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b/>
          <w:bCs/>
          <w:szCs w:val="24"/>
          <w:u w:val="single"/>
        </w:rPr>
      </w:pPr>
      <w:r w:rsidRPr="00854EF1">
        <w:rPr>
          <w:rFonts w:ascii="Arial" w:hAnsi="Arial" w:cs="Arial"/>
          <w:b/>
          <w:bCs/>
          <w:szCs w:val="24"/>
          <w:u w:val="single"/>
        </w:rPr>
        <w:t xml:space="preserve">Referee </w:t>
      </w:r>
      <w:r w:rsidR="0026354E">
        <w:rPr>
          <w:rFonts w:ascii="Arial" w:hAnsi="Arial" w:cs="Arial"/>
          <w:b/>
          <w:bCs/>
          <w:szCs w:val="24"/>
          <w:u w:val="single"/>
        </w:rPr>
        <w:t>1</w:t>
      </w:r>
    </w:p>
    <w:p w14:paraId="696165AB" w14:textId="58862F14" w:rsidR="00BB3B0E" w:rsidRDefault="00BB3B0E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2EC909ED" w14:textId="08DE1490" w:rsidR="00BB3B0E" w:rsidRDefault="00BB3B0E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Name:</w:t>
      </w:r>
    </w:p>
    <w:p w14:paraId="4AC78F62" w14:textId="64D48FD8" w:rsidR="00BB3B0E" w:rsidRDefault="00BB3B0E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20771469" w14:textId="7B539633" w:rsidR="000B5B92" w:rsidRDefault="000B5B92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Organisation:</w:t>
      </w:r>
    </w:p>
    <w:p w14:paraId="50B60F2C" w14:textId="7370F382" w:rsidR="000B5B92" w:rsidRDefault="000B5B92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2DC62D76" w14:textId="1A31A160" w:rsidR="0016070F" w:rsidRDefault="0016070F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Contact email address:</w:t>
      </w:r>
    </w:p>
    <w:p w14:paraId="7D089957" w14:textId="4DEFAB05" w:rsidR="0016070F" w:rsidRDefault="0016070F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7E80C7F0" w14:textId="3728D1B4" w:rsidR="0016070F" w:rsidRDefault="0016070F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Contact telephone number:</w:t>
      </w:r>
    </w:p>
    <w:p w14:paraId="3401AE8C" w14:textId="3F9207A0" w:rsidR="0016070F" w:rsidRDefault="0016070F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603B6C00" w14:textId="699EA43C" w:rsidR="0016070F" w:rsidRDefault="00EC1F29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Relationship with referee:</w:t>
      </w:r>
    </w:p>
    <w:p w14:paraId="060F70CF" w14:textId="196774F7" w:rsidR="00EC1F29" w:rsidRDefault="00EC1F29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30FEF150" w14:textId="25229195" w:rsidR="00EC1F29" w:rsidRDefault="00EC1F29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Period of association with this referee (years): </w:t>
      </w:r>
    </w:p>
    <w:p w14:paraId="1B22E9ED" w14:textId="2574F23B" w:rsidR="003418BC" w:rsidRDefault="003418BC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127D7FB4" w14:textId="7398CDB1" w:rsidR="003418BC" w:rsidRDefault="003418BC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4817ED12" w14:textId="58EEA96C" w:rsidR="003418BC" w:rsidRDefault="003418BC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5D9D15BA" w14:textId="19395194" w:rsidR="00EC1F29" w:rsidRPr="00854EF1" w:rsidRDefault="00EC1F29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b/>
          <w:bCs/>
          <w:szCs w:val="24"/>
          <w:u w:val="single"/>
        </w:rPr>
      </w:pPr>
      <w:r w:rsidRPr="00854EF1">
        <w:rPr>
          <w:rFonts w:ascii="Arial" w:hAnsi="Arial" w:cs="Arial"/>
          <w:b/>
          <w:bCs/>
          <w:szCs w:val="24"/>
          <w:u w:val="single"/>
        </w:rPr>
        <w:t xml:space="preserve">Referee </w:t>
      </w:r>
      <w:r w:rsidR="0026354E">
        <w:rPr>
          <w:rFonts w:ascii="Arial" w:hAnsi="Arial" w:cs="Arial"/>
          <w:b/>
          <w:bCs/>
          <w:szCs w:val="24"/>
          <w:u w:val="single"/>
        </w:rPr>
        <w:t>2</w:t>
      </w:r>
    </w:p>
    <w:p w14:paraId="6E575C6E" w14:textId="77777777" w:rsidR="00EC1F29" w:rsidRDefault="00EC1F29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2881DC54" w14:textId="77777777" w:rsidR="00EC1F29" w:rsidRDefault="00EC1F29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Name:</w:t>
      </w:r>
    </w:p>
    <w:p w14:paraId="18EE3971" w14:textId="77777777" w:rsidR="00EC1F29" w:rsidRDefault="00EC1F29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061E5D00" w14:textId="77777777" w:rsidR="00EC1F29" w:rsidRDefault="00EC1F29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Organisation:</w:t>
      </w:r>
    </w:p>
    <w:p w14:paraId="55E27E46" w14:textId="77777777" w:rsidR="00EC1F29" w:rsidRDefault="00EC1F29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6D1322E3" w14:textId="77777777" w:rsidR="00EC1F29" w:rsidRDefault="00EC1F29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Contact email address:</w:t>
      </w:r>
    </w:p>
    <w:p w14:paraId="122E480B" w14:textId="77777777" w:rsidR="00EC1F29" w:rsidRDefault="00EC1F29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148E7EED" w14:textId="77777777" w:rsidR="00EC1F29" w:rsidRDefault="00EC1F29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Contact telephone number:</w:t>
      </w:r>
    </w:p>
    <w:p w14:paraId="39A81507" w14:textId="77777777" w:rsidR="00EC1F29" w:rsidRDefault="00EC1F29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003B7999" w14:textId="77777777" w:rsidR="00EC1F29" w:rsidRDefault="00EC1F29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Relationship with referee:</w:t>
      </w:r>
    </w:p>
    <w:p w14:paraId="04B4A413" w14:textId="77777777" w:rsidR="00EC1F29" w:rsidRDefault="00EC1F29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210716F1" w14:textId="77777777" w:rsidR="00EC1F29" w:rsidRDefault="00EC1F29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Period of association with this referee (years): </w:t>
      </w:r>
    </w:p>
    <w:p w14:paraId="56E684ED" w14:textId="64865921" w:rsidR="003418BC" w:rsidRDefault="003418BC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11162972" w14:textId="1A40C7D1" w:rsidR="003418BC" w:rsidRDefault="003418BC" w:rsidP="0085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423E68C1" w14:textId="6F45870E" w:rsidR="003418BC" w:rsidRDefault="003418BC" w:rsidP="0057580D">
      <w:pP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595B2736" w14:textId="18FC17AA" w:rsidR="003418BC" w:rsidRDefault="003418BC" w:rsidP="0057580D">
      <w:pP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1A248E75" w14:textId="0779CCBD" w:rsidR="003418BC" w:rsidRDefault="003418BC" w:rsidP="0057580D">
      <w:pP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66B024E8" w14:textId="0E84C59B" w:rsidR="003418BC" w:rsidRDefault="003418BC" w:rsidP="0057580D">
      <w:pP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169D7F50" w14:textId="3329D5CA" w:rsidR="003418BC" w:rsidRDefault="003418BC" w:rsidP="0057580D">
      <w:pP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66FB62EC" w14:textId="550EEEF2" w:rsidR="003418BC" w:rsidRDefault="003418BC" w:rsidP="0057580D">
      <w:pP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38F19361" w14:textId="26AFC56F" w:rsidR="003418BC" w:rsidRDefault="003418BC" w:rsidP="0057580D">
      <w:pP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4035FAF5" w14:textId="71E9555A" w:rsidR="003418BC" w:rsidRDefault="003418BC" w:rsidP="0057580D">
      <w:pP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1F7C616C" w14:textId="2D31FE74" w:rsidR="003418BC" w:rsidRDefault="003418BC" w:rsidP="0057580D">
      <w:pP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71FB7277" w14:textId="566346A0" w:rsidR="00451BB9" w:rsidRDefault="00451BB9" w:rsidP="0057580D">
      <w:pP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39994AA8" w14:textId="77777777" w:rsidR="00451BB9" w:rsidRDefault="00451BB9" w:rsidP="0057580D">
      <w:pP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2B5A4510" w14:textId="41184E68" w:rsidR="003418BC" w:rsidRDefault="003418BC" w:rsidP="0057580D">
      <w:pP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5C84C339" w14:textId="6C423A92" w:rsidR="003418BC" w:rsidRDefault="003418BC" w:rsidP="0057580D">
      <w:pP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43CDDD36" w14:textId="4BAC494B" w:rsidR="003418BC" w:rsidRDefault="003418BC" w:rsidP="0046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2B849292" w14:textId="46FB4DA4" w:rsidR="003418BC" w:rsidRPr="00462080" w:rsidRDefault="009E2BD0" w:rsidP="0046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b/>
          <w:bCs/>
          <w:szCs w:val="24"/>
        </w:rPr>
      </w:pPr>
      <w:r w:rsidRPr="00462080">
        <w:rPr>
          <w:rFonts w:ascii="Arial" w:hAnsi="Arial" w:cs="Arial"/>
          <w:b/>
          <w:bCs/>
          <w:szCs w:val="24"/>
        </w:rPr>
        <w:t xml:space="preserve">Part </w:t>
      </w:r>
      <w:r w:rsidR="0026354E">
        <w:rPr>
          <w:rFonts w:ascii="Arial" w:hAnsi="Arial" w:cs="Arial"/>
          <w:b/>
          <w:bCs/>
          <w:szCs w:val="24"/>
        </w:rPr>
        <w:t>B</w:t>
      </w:r>
      <w:r w:rsidR="00F84948" w:rsidRPr="00462080">
        <w:rPr>
          <w:rFonts w:ascii="Arial" w:hAnsi="Arial" w:cs="Arial"/>
          <w:b/>
          <w:bCs/>
          <w:szCs w:val="24"/>
        </w:rPr>
        <w:t>4: declaration</w:t>
      </w:r>
    </w:p>
    <w:p w14:paraId="41015D87" w14:textId="2A2B0169" w:rsidR="00F84948" w:rsidRDefault="00F84948" w:rsidP="0046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4EE1F202" w14:textId="69CA666D" w:rsidR="00F84948" w:rsidRDefault="00F84948" w:rsidP="0046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declare that the information provided in my covering letter, curriculum vitae, and forms A and B</w:t>
      </w:r>
      <w:r w:rsidR="00462080">
        <w:rPr>
          <w:rFonts w:ascii="Arial" w:hAnsi="Arial" w:cs="Arial"/>
          <w:szCs w:val="24"/>
        </w:rPr>
        <w:t xml:space="preserve"> are true and accurate to the best of my knowledge and belief.</w:t>
      </w:r>
    </w:p>
    <w:p w14:paraId="14C85D5C" w14:textId="65B24C44" w:rsidR="00462080" w:rsidRDefault="00462080" w:rsidP="0046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12628F8A" w14:textId="78D59139" w:rsidR="00FE3051" w:rsidRPr="008676F4" w:rsidRDefault="00980132" w:rsidP="009F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left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b/>
          <w:bCs/>
          <w:szCs w:val="24"/>
          <w:lang w:eastAsia="en-GB"/>
        </w:rPr>
        <w:t>Part B4</w:t>
      </w:r>
      <w:r w:rsidR="00DC7B54">
        <w:rPr>
          <w:rFonts w:ascii="Arial" w:hAnsi="Arial" w:cs="Arial"/>
          <w:b/>
          <w:bCs/>
          <w:szCs w:val="24"/>
          <w:lang w:eastAsia="en-GB"/>
        </w:rPr>
        <w:t xml:space="preserve">.1 </w:t>
      </w:r>
      <w:bookmarkStart w:id="7" w:name="_GoBack"/>
      <w:bookmarkEnd w:id="7"/>
      <w:r w:rsidR="00D27123">
        <w:rPr>
          <w:rFonts w:ascii="Arial" w:hAnsi="Arial" w:cs="Arial"/>
          <w:b/>
          <w:bCs/>
          <w:szCs w:val="24"/>
          <w:lang w:eastAsia="en-GB"/>
        </w:rPr>
        <w:t xml:space="preserve">Please check this box to </w:t>
      </w:r>
      <w:r w:rsidR="003650C5">
        <w:rPr>
          <w:rFonts w:ascii="Arial" w:hAnsi="Arial" w:cs="Arial"/>
          <w:b/>
          <w:bCs/>
          <w:szCs w:val="24"/>
          <w:lang w:eastAsia="en-GB"/>
        </w:rPr>
        <w:t xml:space="preserve">provide your consent to us processing your personal data for the specific purposes of </w:t>
      </w:r>
      <w:r w:rsidR="009F4885">
        <w:rPr>
          <w:rFonts w:ascii="Arial" w:hAnsi="Arial" w:cs="Arial"/>
          <w:b/>
          <w:bCs/>
          <w:szCs w:val="24"/>
          <w:lang w:eastAsia="en-GB"/>
        </w:rPr>
        <w:t xml:space="preserve">managing your application. </w:t>
      </w:r>
      <w:r w:rsidR="009F4885">
        <w:rPr>
          <w:rFonts w:ascii="Arial" w:hAnsi="Arial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9F4885">
        <w:rPr>
          <w:rFonts w:ascii="Arial" w:hAnsi="Arial" w:cs="Arial"/>
          <w:szCs w:val="24"/>
          <w:lang w:eastAsia="en-GB"/>
        </w:rPr>
        <w:instrText xml:space="preserve"> FORMCHECKBOX </w:instrText>
      </w:r>
      <w:r w:rsidR="00CA24D7">
        <w:rPr>
          <w:rFonts w:ascii="Arial" w:hAnsi="Arial" w:cs="Arial"/>
          <w:szCs w:val="24"/>
          <w:lang w:eastAsia="en-GB"/>
        </w:rPr>
      </w:r>
      <w:r w:rsidR="00CA24D7">
        <w:rPr>
          <w:rFonts w:ascii="Arial" w:hAnsi="Arial" w:cs="Arial"/>
          <w:szCs w:val="24"/>
          <w:lang w:eastAsia="en-GB"/>
        </w:rPr>
        <w:fldChar w:fldCharType="separate"/>
      </w:r>
      <w:r w:rsidR="009F4885">
        <w:rPr>
          <w:rFonts w:ascii="Arial" w:hAnsi="Arial" w:cs="Arial"/>
          <w:szCs w:val="24"/>
          <w:lang w:eastAsia="en-GB"/>
        </w:rPr>
        <w:fldChar w:fldCharType="end"/>
      </w:r>
      <w:r w:rsidR="00FE3051" w:rsidRPr="008676F4">
        <w:rPr>
          <w:rFonts w:ascii="Arial" w:hAnsi="Arial" w:cs="Arial"/>
          <w:szCs w:val="24"/>
          <w:lang w:eastAsia="en-GB"/>
        </w:rPr>
        <w:t xml:space="preserve"> </w:t>
      </w:r>
    </w:p>
    <w:p w14:paraId="6A564DBC" w14:textId="555EB500" w:rsidR="00462080" w:rsidRDefault="00462080" w:rsidP="0046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0AC70A15" w14:textId="10DA8D3E" w:rsidR="003418BC" w:rsidRDefault="003418BC" w:rsidP="0046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2B692D2F" w14:textId="77777777" w:rsidR="003418BC" w:rsidRPr="008676F4" w:rsidRDefault="003418BC" w:rsidP="0046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7730C031" w14:textId="77777777" w:rsidR="0057580D" w:rsidRPr="008676F4" w:rsidRDefault="0057580D" w:rsidP="0046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  <w:r w:rsidRPr="008676F4">
        <w:rPr>
          <w:rFonts w:ascii="Arial" w:hAnsi="Arial" w:cs="Arial"/>
          <w:szCs w:val="24"/>
        </w:rPr>
        <w:t>Name:</w:t>
      </w:r>
    </w:p>
    <w:p w14:paraId="244A1E99" w14:textId="77777777" w:rsidR="0057580D" w:rsidRPr="008676F4" w:rsidRDefault="0057580D" w:rsidP="0046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4A84A4BB" w14:textId="77777777" w:rsidR="0057580D" w:rsidRPr="008676F4" w:rsidRDefault="0057580D" w:rsidP="0046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5DB068E8" w14:textId="74836C60" w:rsidR="0057580D" w:rsidRDefault="0057580D" w:rsidP="0046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  <w:r w:rsidRPr="008676F4">
        <w:rPr>
          <w:rFonts w:ascii="Arial" w:hAnsi="Arial" w:cs="Arial"/>
          <w:szCs w:val="24"/>
        </w:rPr>
        <w:t>Date:</w:t>
      </w:r>
    </w:p>
    <w:p w14:paraId="70E18B12" w14:textId="77777777" w:rsidR="00462080" w:rsidRPr="008676F4" w:rsidRDefault="00462080" w:rsidP="0046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53B5775A" w14:textId="77777777" w:rsidR="0057580D" w:rsidRPr="008676F4" w:rsidRDefault="0057580D" w:rsidP="0046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9000"/>
          <w:tab w:val="left" w:pos="3060"/>
          <w:tab w:val="left" w:pos="5040"/>
          <w:tab w:val="right" w:pos="648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469D80EB" w14:textId="48D2ECD6" w:rsidR="00027C27" w:rsidRPr="009B7615" w:rsidRDefault="0057580D" w:rsidP="0046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</w:pPr>
      <w:r w:rsidRPr="008676F4">
        <w:rPr>
          <w:rFonts w:ascii="Arial" w:hAnsi="Arial" w:cs="Arial"/>
          <w:szCs w:val="24"/>
        </w:rPr>
        <w:t xml:space="preserve">Name of Public Body applying for: </w:t>
      </w:r>
      <w:r w:rsidR="00151FE6" w:rsidRPr="00A664D1">
        <w:rPr>
          <w:rFonts w:ascii="Arial" w:hAnsi="Arial" w:cs="Arial"/>
          <w:b/>
          <w:bCs/>
          <w:szCs w:val="24"/>
        </w:rPr>
        <w:t>Transport Focus</w:t>
      </w:r>
    </w:p>
    <w:p w14:paraId="407F1F33" w14:textId="77777777" w:rsidR="00462080" w:rsidRPr="009B7615" w:rsidRDefault="0046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</w:pPr>
    </w:p>
    <w:sectPr w:rsidR="00462080" w:rsidRPr="009B7615" w:rsidSect="008676F4">
      <w:headerReference w:type="default" r:id="rId9"/>
      <w:footerReference w:type="default" r:id="rId10"/>
      <w:pgSz w:w="11906" w:h="16838"/>
      <w:pgMar w:top="862" w:right="862" w:bottom="862" w:left="862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3E9F8" w14:textId="77777777" w:rsidR="00CA24D7" w:rsidRDefault="00CA24D7" w:rsidP="0057580D">
      <w:pPr>
        <w:spacing w:line="240" w:lineRule="auto"/>
      </w:pPr>
      <w:r>
        <w:separator/>
      </w:r>
    </w:p>
  </w:endnote>
  <w:endnote w:type="continuationSeparator" w:id="0">
    <w:p w14:paraId="7F86B6F7" w14:textId="77777777" w:rsidR="00CA24D7" w:rsidRDefault="00CA24D7" w:rsidP="00575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55BB5" w14:textId="592CF00B" w:rsidR="00B829DF" w:rsidRPr="00FD726A" w:rsidRDefault="00B829DF">
    <w:pPr>
      <w:pStyle w:val="Footer"/>
      <w:jc w:val="center"/>
      <w:rPr>
        <w:rFonts w:ascii="Arial" w:hAnsi="Arial" w:cs="Arial"/>
        <w:sz w:val="20"/>
      </w:rPr>
    </w:pPr>
    <w:r w:rsidRPr="00FD726A">
      <w:rPr>
        <w:rFonts w:ascii="Arial" w:hAnsi="Arial" w:cs="Arial"/>
        <w:sz w:val="20"/>
      </w:rPr>
      <w:t xml:space="preserve">Page number </w:t>
    </w:r>
    <w:sdt>
      <w:sdtPr>
        <w:rPr>
          <w:rFonts w:ascii="Arial" w:hAnsi="Arial" w:cs="Arial"/>
          <w:sz w:val="20"/>
        </w:rPr>
        <w:id w:val="18418795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D726A">
          <w:rPr>
            <w:rFonts w:ascii="Arial" w:hAnsi="Arial" w:cs="Arial"/>
            <w:sz w:val="20"/>
          </w:rPr>
          <w:fldChar w:fldCharType="begin"/>
        </w:r>
        <w:r w:rsidRPr="00FD726A">
          <w:rPr>
            <w:rFonts w:ascii="Arial" w:hAnsi="Arial" w:cs="Arial"/>
            <w:sz w:val="20"/>
          </w:rPr>
          <w:instrText xml:space="preserve"> PAGE   \* MERGEFORMAT </w:instrText>
        </w:r>
        <w:r w:rsidRPr="00FD726A">
          <w:rPr>
            <w:rFonts w:ascii="Arial" w:hAnsi="Arial" w:cs="Arial"/>
            <w:sz w:val="20"/>
          </w:rPr>
          <w:fldChar w:fldCharType="separate"/>
        </w:r>
        <w:r w:rsidRPr="00FD726A">
          <w:rPr>
            <w:rFonts w:ascii="Arial" w:hAnsi="Arial" w:cs="Arial"/>
            <w:noProof/>
            <w:sz w:val="20"/>
          </w:rPr>
          <w:t>2</w:t>
        </w:r>
        <w:r w:rsidRPr="00FD726A">
          <w:rPr>
            <w:rFonts w:ascii="Arial" w:hAnsi="Arial" w:cs="Arial"/>
            <w:noProof/>
            <w:sz w:val="20"/>
          </w:rPr>
          <w:fldChar w:fldCharType="end"/>
        </w:r>
        <w:r w:rsidRPr="00FD726A">
          <w:rPr>
            <w:rFonts w:ascii="Arial" w:hAnsi="Arial" w:cs="Arial"/>
            <w:noProof/>
            <w:sz w:val="20"/>
          </w:rPr>
          <w:t xml:space="preserve"> </w:t>
        </w:r>
      </w:sdtContent>
    </w:sdt>
    <w:r w:rsidRPr="00FD726A">
      <w:rPr>
        <w:rFonts w:ascii="Arial" w:hAnsi="Arial" w:cs="Arial"/>
        <w:noProof/>
        <w:sz w:val="20"/>
      </w:rPr>
      <w:t>of 3</w:t>
    </w:r>
  </w:p>
  <w:p w14:paraId="54112367" w14:textId="77777777" w:rsidR="00B829DF" w:rsidRDefault="00B82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17EAF" w14:textId="77777777" w:rsidR="00CA24D7" w:rsidRDefault="00CA24D7" w:rsidP="0057580D">
      <w:pPr>
        <w:spacing w:line="240" w:lineRule="auto"/>
      </w:pPr>
      <w:r>
        <w:separator/>
      </w:r>
    </w:p>
  </w:footnote>
  <w:footnote w:type="continuationSeparator" w:id="0">
    <w:p w14:paraId="7F6A46BC" w14:textId="77777777" w:rsidR="00CA24D7" w:rsidRDefault="00CA24D7" w:rsidP="005758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35052" w14:textId="77777777" w:rsidR="00B61AB8" w:rsidRDefault="0057580D" w:rsidP="008676F4">
    <w:pPr>
      <w:pStyle w:val="Header"/>
      <w:tabs>
        <w:tab w:val="clear" w:pos="4153"/>
        <w:tab w:val="clear" w:pos="8306"/>
        <w:tab w:val="center" w:pos="4500"/>
      </w:tabs>
      <w:jc w:val="center"/>
      <w:rPr>
        <w:rFonts w:ascii="Arial" w:hAnsi="Arial" w:cs="Arial"/>
        <w:b/>
        <w:szCs w:val="24"/>
      </w:rPr>
    </w:pPr>
    <w:r w:rsidRPr="007540D5">
      <w:rPr>
        <w:rFonts w:ascii="Arial" w:hAnsi="Arial" w:cs="Arial"/>
        <w:b/>
        <w:szCs w:val="24"/>
      </w:rPr>
      <w:t>IN CONFIDENCE WHEN COMPLETED</w:t>
    </w:r>
  </w:p>
  <w:p w14:paraId="335D174E" w14:textId="3FAE7F56" w:rsidR="00B61AB8" w:rsidRDefault="006C7CF2" w:rsidP="00B61AB8">
    <w:pPr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</w:rPr>
      <w:t>Form B: Disclosure</w:t>
    </w:r>
    <w:r w:rsidR="0057580D" w:rsidRPr="00B15A73">
      <w:rPr>
        <w:rFonts w:ascii="Arial" w:hAnsi="Arial" w:cs="Arial"/>
        <w:b/>
      </w:rPr>
      <w:t xml:space="preserve"> Form</w:t>
    </w:r>
  </w:p>
  <w:p w14:paraId="1553EA0C" w14:textId="77777777" w:rsidR="00B61AB8" w:rsidRPr="007540D5" w:rsidRDefault="0057580D" w:rsidP="008676F4">
    <w:pPr>
      <w:pStyle w:val="Header"/>
      <w:tabs>
        <w:tab w:val="clear" w:pos="4153"/>
        <w:tab w:val="clear" w:pos="8306"/>
        <w:tab w:val="center" w:pos="4500"/>
      </w:tabs>
      <w:rPr>
        <w:rFonts w:ascii="Arial" w:hAnsi="Arial" w:cs="Arial"/>
        <w:szCs w:val="24"/>
      </w:rPr>
    </w:pPr>
    <w:r>
      <w:rPr>
        <w:rFonts w:ascii="Arial" w:hAnsi="Arial" w:cs="Arial"/>
        <w:b/>
        <w:noProof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33AA9" wp14:editId="6DFE326B">
              <wp:simplePos x="0" y="0"/>
              <wp:positionH relativeFrom="column">
                <wp:posOffset>4114800</wp:posOffset>
              </wp:positionH>
              <wp:positionV relativeFrom="paragraph">
                <wp:posOffset>150495</wp:posOffset>
              </wp:positionV>
              <wp:extent cx="1485900" cy="457200"/>
              <wp:effectExtent l="9525" t="7620" r="9525" b="1143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08A4F8" w14:textId="77777777" w:rsidR="00B61AB8" w:rsidRPr="00C1164C" w:rsidRDefault="0057580D" w:rsidP="008676F4">
                          <w:pPr>
                            <w:ind w:left="-18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</w:rPr>
                            <w:t xml:space="preserve"> </w:t>
                          </w:r>
                          <w:r w:rsidRPr="00C1164C">
                            <w:rPr>
                              <w:rFonts w:ascii="Arial" w:hAnsi="Arial" w:cs="Arial"/>
                              <w:sz w:val="20"/>
                            </w:rPr>
                            <w:t>Reference number</w:t>
                          </w:r>
                        </w:p>
                        <w:p w14:paraId="5EADA079" w14:textId="77777777" w:rsidR="00B61AB8" w:rsidRPr="00C1164C" w:rsidRDefault="0057580D" w:rsidP="008676F4">
                          <w:pPr>
                            <w:ind w:left="-18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1164C">
                            <w:rPr>
                              <w:rFonts w:ascii="Arial" w:hAnsi="Arial" w:cs="Arial"/>
                              <w:sz w:val="20"/>
                            </w:rPr>
                            <w:t xml:space="preserve">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33A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24pt;margin-top:11.85pt;width:11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">
              <v:textbox>
                <w:txbxContent>
                  <w:p w14:paraId="5808A4F8" w14:textId="77777777" w:rsidR="00B61AB8" w:rsidRPr="00C1164C" w:rsidRDefault="0057580D" w:rsidP="008676F4">
                    <w:pPr>
                      <w:ind w:left="-18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 xml:space="preserve"> </w:t>
                    </w:r>
                    <w:r w:rsidRPr="00C1164C">
                      <w:rPr>
                        <w:rFonts w:ascii="Arial" w:hAnsi="Arial" w:cs="Arial"/>
                        <w:sz w:val="20"/>
                      </w:rPr>
                      <w:t>Reference number</w:t>
                    </w:r>
                  </w:p>
                  <w:p w14:paraId="5EADA079" w14:textId="77777777" w:rsidR="00B61AB8" w:rsidRPr="00C1164C" w:rsidRDefault="0057580D" w:rsidP="008676F4">
                    <w:pPr>
                      <w:ind w:left="-180"/>
                      <w:rPr>
                        <w:rFonts w:ascii="Arial" w:hAnsi="Arial" w:cs="Arial"/>
                        <w:sz w:val="20"/>
                      </w:rPr>
                    </w:pPr>
                    <w:r w:rsidRPr="00C1164C">
                      <w:rPr>
                        <w:rFonts w:ascii="Arial" w:hAnsi="Arial" w:cs="Arial"/>
                        <w:sz w:val="20"/>
                      </w:rPr>
                      <w:t xml:space="preserve"> Official use only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rFonts w:ascii="Arial" w:hAnsi="Arial" w:cs="Arial"/>
        <w:b/>
        <w:noProof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12895" wp14:editId="17DEC3C2">
              <wp:simplePos x="0" y="0"/>
              <wp:positionH relativeFrom="column">
                <wp:posOffset>5600700</wp:posOffset>
              </wp:positionH>
              <wp:positionV relativeFrom="paragraph">
                <wp:posOffset>150495</wp:posOffset>
              </wp:positionV>
              <wp:extent cx="914400" cy="457200"/>
              <wp:effectExtent l="9525" t="7620" r="9525" b="1143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F8720F" w14:textId="77777777" w:rsidR="00B61AB8" w:rsidRPr="00C1164C" w:rsidRDefault="00CA24D7" w:rsidP="008676F4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E12895" id="Text Box 4" o:spid="_x0000_s1027" type="#_x0000_t202" style="position:absolute;left:0;text-align:left;margin-left:441pt;margin-top:11.85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">
              <v:textbox>
                <w:txbxContent>
                  <w:p w14:paraId="76F8720F" w14:textId="77777777" w:rsidR="00B61AB8" w:rsidRPr="00C1164C" w:rsidRDefault="00CA24D7" w:rsidP="008676F4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B290E68"/>
    <w:multiLevelType w:val="hybridMultilevel"/>
    <w:tmpl w:val="74426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80D"/>
    <w:rsid w:val="00027C27"/>
    <w:rsid w:val="00094E3F"/>
    <w:rsid w:val="000B5B92"/>
    <w:rsid w:val="000C0CF4"/>
    <w:rsid w:val="00151FE6"/>
    <w:rsid w:val="0016070F"/>
    <w:rsid w:val="00187BA7"/>
    <w:rsid w:val="001B34D7"/>
    <w:rsid w:val="001B3FCD"/>
    <w:rsid w:val="001B6ABF"/>
    <w:rsid w:val="00241DAF"/>
    <w:rsid w:val="0026354E"/>
    <w:rsid w:val="00281579"/>
    <w:rsid w:val="00306C61"/>
    <w:rsid w:val="00337F1B"/>
    <w:rsid w:val="003418BC"/>
    <w:rsid w:val="003650C5"/>
    <w:rsid w:val="0037582B"/>
    <w:rsid w:val="003B6981"/>
    <w:rsid w:val="003F5239"/>
    <w:rsid w:val="00451BB9"/>
    <w:rsid w:val="00462080"/>
    <w:rsid w:val="0049052A"/>
    <w:rsid w:val="00507A19"/>
    <w:rsid w:val="0057580D"/>
    <w:rsid w:val="00662B2C"/>
    <w:rsid w:val="006746A1"/>
    <w:rsid w:val="006B26F1"/>
    <w:rsid w:val="006C7CF2"/>
    <w:rsid w:val="006D7293"/>
    <w:rsid w:val="00743BCE"/>
    <w:rsid w:val="007625D9"/>
    <w:rsid w:val="00854EF1"/>
    <w:rsid w:val="00857548"/>
    <w:rsid w:val="00980132"/>
    <w:rsid w:val="009B7615"/>
    <w:rsid w:val="009E2BD0"/>
    <w:rsid w:val="009F4885"/>
    <w:rsid w:val="00A664D1"/>
    <w:rsid w:val="00A94560"/>
    <w:rsid w:val="00B5058A"/>
    <w:rsid w:val="00B51BDC"/>
    <w:rsid w:val="00B561C0"/>
    <w:rsid w:val="00B773CE"/>
    <w:rsid w:val="00B829DF"/>
    <w:rsid w:val="00BB3B0E"/>
    <w:rsid w:val="00C84FF9"/>
    <w:rsid w:val="00C85DC0"/>
    <w:rsid w:val="00C91823"/>
    <w:rsid w:val="00CA24D7"/>
    <w:rsid w:val="00D008AB"/>
    <w:rsid w:val="00D27123"/>
    <w:rsid w:val="00D70EAF"/>
    <w:rsid w:val="00D70F01"/>
    <w:rsid w:val="00DC7B54"/>
    <w:rsid w:val="00E16EF4"/>
    <w:rsid w:val="00E663BB"/>
    <w:rsid w:val="00EC1F29"/>
    <w:rsid w:val="00ED3E6D"/>
    <w:rsid w:val="00F84948"/>
    <w:rsid w:val="00FA4BC1"/>
    <w:rsid w:val="00FD5545"/>
    <w:rsid w:val="00FD726A"/>
    <w:rsid w:val="00F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E73FB"/>
  <w15:chartTrackingRefBased/>
  <w15:docId w15:val="{636104AA-4163-4E56-A2A7-234071A8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0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51B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578498/governance_code_on_public_appointments_16_12_20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C2397-2B78-4113-9C5F-95E479C9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 KAE (Kevin)</dc:creator>
  <cp:keywords/>
  <dc:description/>
  <cp:lastModifiedBy>Jon Carter</cp:lastModifiedBy>
  <cp:revision>42</cp:revision>
  <dcterms:created xsi:type="dcterms:W3CDTF">2019-07-01T08:12:00Z</dcterms:created>
  <dcterms:modified xsi:type="dcterms:W3CDTF">2019-08-06T12:26:00Z</dcterms:modified>
</cp:coreProperties>
</file>