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9B5F" w14:textId="77777777" w:rsidR="0057580D" w:rsidRDefault="0057580D" w:rsidP="0057580D">
      <w:pPr>
        <w:tabs>
          <w:tab w:val="center" w:pos="4500"/>
        </w:tabs>
        <w:spacing w:line="240" w:lineRule="auto"/>
        <w:jc w:val="left"/>
        <w:rPr>
          <w:rFonts w:ascii="Arial" w:hAnsi="Arial" w:cs="Arial"/>
          <w:szCs w:val="24"/>
        </w:rPr>
      </w:pPr>
      <w:r w:rsidRPr="008676F4">
        <w:rPr>
          <w:rFonts w:ascii="Arial" w:hAnsi="Arial" w:cs="Arial"/>
          <w:b/>
          <w:szCs w:val="24"/>
        </w:rPr>
        <w:t>Why complete this form?</w:t>
      </w:r>
      <w:r>
        <w:rPr>
          <w:rFonts w:ascii="Arial" w:hAnsi="Arial" w:cs="Arial"/>
          <w:b/>
          <w:szCs w:val="24"/>
        </w:rPr>
        <w:t xml:space="preserve"> </w:t>
      </w:r>
      <w:r>
        <w:rPr>
          <w:rFonts w:ascii="Arial" w:hAnsi="Arial" w:cs="Arial"/>
          <w:szCs w:val="24"/>
        </w:rPr>
        <w:t>We want those appointed to public appointments to reflect the diverse Scottish population thus it is important that opportunities to serve on boards are open to all.  To help us achieve this, it is important that we obtain accurate and complete data from every applicant relating to gender, ethnicity, religion/faith, disability and other relevant details.</w:t>
      </w:r>
    </w:p>
    <w:p w14:paraId="11364669" w14:textId="77777777" w:rsidR="0057580D" w:rsidRDefault="0057580D" w:rsidP="0057580D">
      <w:pPr>
        <w:tabs>
          <w:tab w:val="center" w:pos="4500"/>
        </w:tabs>
        <w:rPr>
          <w:rFonts w:ascii="Arial" w:hAnsi="Arial" w:cs="Arial"/>
          <w:szCs w:val="24"/>
        </w:rPr>
      </w:pPr>
    </w:p>
    <w:p w14:paraId="6A37D4C7" w14:textId="493EE2C1" w:rsidR="0057580D" w:rsidRDefault="0057580D" w:rsidP="0057580D">
      <w:pPr>
        <w:rPr>
          <w:rFonts w:ascii="Arial" w:hAnsi="Arial" w:cs="Arial"/>
          <w:bCs/>
          <w:iCs/>
          <w:szCs w:val="24"/>
          <w:lang w:eastAsia="en-GB"/>
        </w:rPr>
      </w:pPr>
      <w:r>
        <w:rPr>
          <w:rFonts w:ascii="Arial" w:hAnsi="Arial" w:cs="Arial"/>
          <w:bCs/>
          <w:iCs/>
          <w:szCs w:val="24"/>
          <w:lang w:eastAsia="en-GB"/>
        </w:rPr>
        <w:t>GDPR Articles 6(1) </w:t>
      </w:r>
      <w:r w:rsidR="00F74E67">
        <w:rPr>
          <w:rFonts w:ascii="Arial" w:hAnsi="Arial" w:cs="Arial"/>
          <w:bCs/>
          <w:iCs/>
          <w:szCs w:val="24"/>
          <w:lang w:eastAsia="en-GB"/>
        </w:rPr>
        <w:t xml:space="preserve">(a) </w:t>
      </w:r>
      <w:r>
        <w:rPr>
          <w:rFonts w:ascii="Arial" w:hAnsi="Arial" w:cs="Arial"/>
          <w:bCs/>
          <w:iCs/>
          <w:szCs w:val="24"/>
          <w:lang w:eastAsia="en-GB"/>
        </w:rPr>
        <w:t>(c) and (e) are the lawful bases for processing and GDPR Article 9 (2) (b), in order to comply with a legal obligation, is the condition for processing.</w:t>
      </w:r>
    </w:p>
    <w:p w14:paraId="7AEABDB1" w14:textId="77777777" w:rsidR="0057580D" w:rsidRPr="008676F4" w:rsidRDefault="0057580D" w:rsidP="0057580D">
      <w:pPr>
        <w:tabs>
          <w:tab w:val="center" w:pos="4500"/>
        </w:tabs>
        <w:spacing w:line="240" w:lineRule="auto"/>
        <w:jc w:val="left"/>
        <w:rPr>
          <w:rFonts w:ascii="Arial" w:hAnsi="Arial" w:cs="Arial"/>
          <w:szCs w:val="24"/>
        </w:rPr>
      </w:pPr>
    </w:p>
    <w:p w14:paraId="1A7C229E" w14:textId="77777777" w:rsidR="0057580D" w:rsidRPr="00B15A73" w:rsidRDefault="0057580D" w:rsidP="0057580D">
      <w:pPr>
        <w:tabs>
          <w:tab w:val="left" w:pos="1260"/>
        </w:tabs>
        <w:jc w:val="left"/>
        <w:rPr>
          <w:rFonts w:ascii="Arial" w:hAnsi="Arial" w:cs="Arial"/>
          <w:snapToGrid w:val="0"/>
          <w:szCs w:val="24"/>
        </w:rPr>
      </w:pPr>
      <w:r w:rsidRPr="008676F4">
        <w:rPr>
          <w:rFonts w:ascii="Arial" w:hAnsi="Arial" w:cs="Arial"/>
          <w:b/>
          <w:snapToGrid w:val="0"/>
          <w:szCs w:val="24"/>
        </w:rPr>
        <w:t>For each question on this form, you should only select one</w:t>
      </w:r>
      <w:r>
        <w:rPr>
          <w:rFonts w:ascii="Arial" w:hAnsi="Arial" w:cs="Arial"/>
          <w:b/>
          <w:snapToGrid w:val="0"/>
          <w:szCs w:val="24"/>
        </w:rPr>
        <w:t> box (except for question </w:t>
      </w:r>
      <w:r w:rsidRPr="008676F4">
        <w:rPr>
          <w:rFonts w:ascii="Arial" w:hAnsi="Arial" w:cs="Arial"/>
          <w:b/>
          <w:snapToGrid w:val="0"/>
          <w:szCs w:val="24"/>
        </w:rPr>
        <w:t>4 which requires you to select any that apply to you)</w:t>
      </w:r>
    </w:p>
    <w:p w14:paraId="2748CFDB" w14:textId="77777777" w:rsidR="0057580D" w:rsidRPr="00B15A73" w:rsidRDefault="0057580D" w:rsidP="0057580D">
      <w:pPr>
        <w:tabs>
          <w:tab w:val="left" w:pos="1260"/>
        </w:tabs>
        <w:jc w:val="left"/>
        <w:rPr>
          <w:rFonts w:ascii="Arial" w:hAnsi="Arial" w:cs="Arial"/>
          <w:snapToGrid w:val="0"/>
          <w:szCs w:val="24"/>
        </w:rPr>
      </w:pPr>
    </w:p>
    <w:p w14:paraId="2F5AD0D6" w14:textId="57893AB6"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b/>
          <w:szCs w:val="24"/>
        </w:rPr>
      </w:pPr>
      <w:r w:rsidRPr="008676F4">
        <w:rPr>
          <w:rFonts w:ascii="Arial" w:hAnsi="Arial" w:cs="Arial"/>
          <w:b/>
          <w:szCs w:val="24"/>
        </w:rPr>
        <w:t xml:space="preserve">Question </w:t>
      </w:r>
      <w:r w:rsidR="009E18A5">
        <w:rPr>
          <w:rFonts w:ascii="Arial" w:hAnsi="Arial" w:cs="Arial"/>
          <w:b/>
          <w:szCs w:val="24"/>
        </w:rPr>
        <w:t>A</w:t>
      </w:r>
      <w:r w:rsidRPr="008676F4">
        <w:rPr>
          <w:rFonts w:ascii="Arial" w:hAnsi="Arial" w:cs="Arial"/>
          <w:b/>
          <w:szCs w:val="24"/>
        </w:rPr>
        <w:t>1 – What is your gender?</w:t>
      </w:r>
    </w:p>
    <w:p w14:paraId="4A0A7822"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b/>
          <w:szCs w:val="24"/>
        </w:rPr>
      </w:pPr>
    </w:p>
    <w:p w14:paraId="0EAF9AC1"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Pr>
          <w:rFonts w:ascii="Arial" w:hAnsi="Arial" w:cs="Arial"/>
          <w:szCs w:val="24"/>
        </w:rPr>
        <w:t>Male</w:t>
      </w:r>
    </w:p>
    <w:p w14:paraId="01D08EE5"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Female</w:t>
      </w:r>
    </w:p>
    <w:p w14:paraId="3906A42F"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Prefer not to say</w:t>
      </w:r>
    </w:p>
    <w:p w14:paraId="4ED5735F" w14:textId="77777777" w:rsidR="0057580D" w:rsidRPr="008676F4" w:rsidRDefault="0057580D" w:rsidP="0057580D">
      <w:pPr>
        <w:tabs>
          <w:tab w:val="left" w:pos="1260"/>
        </w:tabs>
        <w:jc w:val="left"/>
        <w:rPr>
          <w:rFonts w:ascii="Arial" w:hAnsi="Arial" w:cs="Arial"/>
          <w:snapToGrid w:val="0"/>
          <w:szCs w:val="24"/>
        </w:rPr>
      </w:pPr>
    </w:p>
    <w:p w14:paraId="6DB7DB40" w14:textId="469E34BA"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b/>
          <w:szCs w:val="24"/>
        </w:rPr>
      </w:pPr>
      <w:r w:rsidRPr="008676F4">
        <w:rPr>
          <w:rFonts w:ascii="Arial" w:hAnsi="Arial" w:cs="Arial"/>
          <w:b/>
          <w:szCs w:val="24"/>
        </w:rPr>
        <w:t xml:space="preserve">Question </w:t>
      </w:r>
      <w:r w:rsidR="009E18A5">
        <w:rPr>
          <w:rFonts w:ascii="Arial" w:hAnsi="Arial" w:cs="Arial"/>
          <w:b/>
          <w:szCs w:val="24"/>
        </w:rPr>
        <w:t>A</w:t>
      </w:r>
      <w:r w:rsidRPr="008676F4">
        <w:rPr>
          <w:rFonts w:ascii="Arial" w:hAnsi="Arial" w:cs="Arial"/>
          <w:b/>
          <w:szCs w:val="24"/>
        </w:rPr>
        <w:t>2 – What is your year of birth? (Pleas</w:t>
      </w:r>
      <w:r>
        <w:rPr>
          <w:rFonts w:ascii="Arial" w:hAnsi="Arial" w:cs="Arial"/>
          <w:b/>
          <w:szCs w:val="24"/>
        </w:rPr>
        <w:t>e enter in the format xxxx e.g. </w:t>
      </w:r>
      <w:r w:rsidRPr="008676F4">
        <w:rPr>
          <w:rFonts w:ascii="Arial" w:hAnsi="Arial" w:cs="Arial"/>
          <w:b/>
          <w:szCs w:val="24"/>
        </w:rPr>
        <w:t>1963)</w:t>
      </w:r>
    </w:p>
    <w:p w14:paraId="41631AFD" w14:textId="77777777" w:rsidR="0057580D" w:rsidRPr="00B15A73"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p>
    <w:p w14:paraId="120F35C1"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r>
        <w:rPr>
          <w:rFonts w:ascii="Arial" w:hAnsi="Arial" w:cs="Arial"/>
          <w:szCs w:val="24"/>
        </w:rPr>
        <w:t>Please write in:</w:t>
      </w:r>
    </w:p>
    <w:p w14:paraId="6C8DD86B" w14:textId="77777777" w:rsidR="0057580D" w:rsidRPr="00B15A73"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18B480A0"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Prefer not to say</w:t>
      </w:r>
    </w:p>
    <w:p w14:paraId="5FB7486C" w14:textId="77777777" w:rsidR="0057580D" w:rsidRPr="008676F4" w:rsidRDefault="0057580D" w:rsidP="0057580D">
      <w:pPr>
        <w:tabs>
          <w:tab w:val="left" w:pos="1260"/>
        </w:tabs>
        <w:jc w:val="left"/>
        <w:rPr>
          <w:rFonts w:ascii="Arial" w:hAnsi="Arial" w:cs="Arial"/>
          <w:snapToGrid w:val="0"/>
          <w:szCs w:val="24"/>
        </w:rPr>
      </w:pPr>
    </w:p>
    <w:p w14:paraId="15625052" w14:textId="3E59B0E4" w:rsidR="0057580D" w:rsidRPr="00B15A73"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iCs/>
          <w:szCs w:val="24"/>
          <w:lang w:eastAsia="en-GB"/>
        </w:rPr>
      </w:pPr>
      <w:r w:rsidRPr="008676F4">
        <w:rPr>
          <w:rFonts w:ascii="Arial" w:hAnsi="Arial" w:cs="Arial"/>
          <w:b/>
          <w:iCs/>
          <w:szCs w:val="24"/>
          <w:lang w:eastAsia="en-GB"/>
        </w:rPr>
        <w:t xml:space="preserve">Question </w:t>
      </w:r>
      <w:r w:rsidR="009E18A5">
        <w:rPr>
          <w:rFonts w:ascii="Arial" w:hAnsi="Arial" w:cs="Arial"/>
          <w:b/>
          <w:iCs/>
          <w:szCs w:val="24"/>
          <w:lang w:eastAsia="en-GB"/>
        </w:rPr>
        <w:t>A</w:t>
      </w:r>
      <w:r w:rsidRPr="008676F4">
        <w:rPr>
          <w:rFonts w:ascii="Arial" w:hAnsi="Arial" w:cs="Arial"/>
          <w:b/>
          <w:iCs/>
          <w:szCs w:val="24"/>
          <w:lang w:eastAsia="en-GB"/>
        </w:rPr>
        <w:t>3 – What is your ethnic group?</w:t>
      </w:r>
    </w:p>
    <w:p w14:paraId="77B021A4"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iCs/>
          <w:szCs w:val="24"/>
          <w:lang w:eastAsia="en-GB"/>
        </w:rPr>
      </w:pPr>
    </w:p>
    <w:p w14:paraId="3B079833"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rPr>
      </w:pPr>
      <w:r w:rsidRPr="008676F4">
        <w:rPr>
          <w:rFonts w:ascii="Arial" w:hAnsi="Arial" w:cs="Arial"/>
          <w:szCs w:val="24"/>
        </w:rPr>
        <w:t xml:space="preserve">Please choose </w:t>
      </w:r>
      <w:r w:rsidRPr="008676F4">
        <w:rPr>
          <w:rFonts w:ascii="Arial" w:hAnsi="Arial" w:cs="Arial"/>
          <w:b/>
          <w:szCs w:val="24"/>
        </w:rPr>
        <w:t>ONE</w:t>
      </w:r>
      <w:r w:rsidRPr="008676F4">
        <w:rPr>
          <w:rFonts w:ascii="Arial" w:hAnsi="Arial" w:cs="Arial"/>
          <w:szCs w:val="24"/>
        </w:rPr>
        <w:t xml:space="preserve"> section from A to F which best describes your ethnic group or background, then select </w:t>
      </w:r>
      <w:r w:rsidRPr="008676F4">
        <w:rPr>
          <w:rFonts w:ascii="Arial" w:hAnsi="Arial" w:cs="Arial"/>
          <w:b/>
          <w:szCs w:val="24"/>
        </w:rPr>
        <w:t>ONE</w:t>
      </w:r>
      <w:r w:rsidRPr="008676F4">
        <w:rPr>
          <w:rFonts w:ascii="Arial" w:hAnsi="Arial" w:cs="Arial"/>
          <w:szCs w:val="24"/>
        </w:rPr>
        <w:t xml:space="preserve"> box from within that section.</w:t>
      </w:r>
    </w:p>
    <w:p w14:paraId="2D66ADAD"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iCs/>
          <w:szCs w:val="24"/>
          <w:lang w:eastAsia="en-GB"/>
        </w:rPr>
      </w:pPr>
    </w:p>
    <w:p w14:paraId="572194D2"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b/>
          <w:bCs/>
          <w:szCs w:val="24"/>
          <w:lang w:eastAsia="en-GB"/>
        </w:rPr>
      </w:pPr>
      <w:r w:rsidRPr="008676F4">
        <w:rPr>
          <w:rFonts w:ascii="Arial" w:hAnsi="Arial" w:cs="Arial"/>
          <w:b/>
          <w:bCs/>
          <w:szCs w:val="24"/>
          <w:lang w:eastAsia="en-GB"/>
        </w:rPr>
        <w:t>A</w:t>
      </w:r>
      <w:r w:rsidRPr="008676F4">
        <w:rPr>
          <w:rFonts w:ascii="Arial" w:hAnsi="Arial" w:cs="Arial"/>
          <w:b/>
          <w:bCs/>
          <w:szCs w:val="24"/>
          <w:lang w:eastAsia="en-GB"/>
        </w:rPr>
        <w:tab/>
        <w:t>White</w:t>
      </w:r>
    </w:p>
    <w:p w14:paraId="3E57275D"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szCs w:val="24"/>
          <w:lang w:eastAsia="en-GB"/>
        </w:rPr>
      </w:pPr>
      <w:r w:rsidRPr="008676F4">
        <w:rPr>
          <w:rFonts w:ascii="Arial" w:hAnsi="Arial" w:cs="Arial"/>
          <w:szCs w:val="24"/>
          <w:lang w:eastAsia="en-GB"/>
        </w:rPr>
        <w:fldChar w:fldCharType="begin">
          <w:ffData>
            <w:name w:val="Check23"/>
            <w:enabled/>
            <w:calcOnExit w:val="0"/>
            <w:checkBox>
              <w:size w:val="30"/>
              <w:default w:val="0"/>
              <w:checked w:val="0"/>
            </w:checkBox>
          </w:ffData>
        </w:fldChar>
      </w:r>
      <w:bookmarkStart w:id="0" w:name="Check23"/>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0"/>
      <w:r w:rsidRPr="008676F4">
        <w:rPr>
          <w:rFonts w:ascii="Arial" w:hAnsi="Arial" w:cs="Arial"/>
          <w:szCs w:val="24"/>
          <w:lang w:eastAsia="en-GB"/>
        </w:rPr>
        <w:t xml:space="preserve"> Scottish</w:t>
      </w:r>
    </w:p>
    <w:p w14:paraId="308DE3EB"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Other British</w:t>
      </w:r>
    </w:p>
    <w:p w14:paraId="4E6D6CA3"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Irish</w:t>
      </w:r>
    </w:p>
    <w:p w14:paraId="56ED80E1"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Gypsy/Traveller</w:t>
      </w:r>
    </w:p>
    <w:p w14:paraId="70762581"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Polish</w:t>
      </w:r>
    </w:p>
    <w:p w14:paraId="7F89CA09"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Other white ethnic group, please write in:</w:t>
      </w:r>
    </w:p>
    <w:p w14:paraId="6418A4FE"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szCs w:val="24"/>
          <w:lang w:eastAsia="en-GB"/>
        </w:rPr>
      </w:pPr>
    </w:p>
    <w:p w14:paraId="207E8981"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i/>
          <w:iCs/>
          <w:szCs w:val="24"/>
          <w:lang w:eastAsia="en-GB"/>
        </w:rPr>
      </w:pPr>
      <w:r w:rsidRPr="008676F4">
        <w:rPr>
          <w:rFonts w:ascii="Arial" w:hAnsi="Arial" w:cs="Arial"/>
          <w:b/>
          <w:bCs/>
          <w:szCs w:val="24"/>
          <w:lang w:eastAsia="en-GB"/>
        </w:rPr>
        <w:t>B</w:t>
      </w:r>
      <w:r w:rsidRPr="008676F4">
        <w:rPr>
          <w:rFonts w:ascii="Arial" w:hAnsi="Arial" w:cs="Arial"/>
          <w:b/>
          <w:bCs/>
          <w:szCs w:val="24"/>
          <w:lang w:eastAsia="en-GB"/>
        </w:rPr>
        <w:tab/>
        <w:t>Mixed or multiple ethnic groups</w:t>
      </w:r>
    </w:p>
    <w:p w14:paraId="316DDC8D"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iCs/>
          <w:szCs w:val="24"/>
          <w:lang w:eastAsia="en-GB"/>
        </w:rPr>
      </w:pPr>
      <w:r w:rsidRPr="008676F4">
        <w:rPr>
          <w:rFonts w:ascii="Arial" w:hAnsi="Arial" w:cs="Arial"/>
          <w:szCs w:val="24"/>
          <w:lang w:eastAsia="en-GB"/>
        </w:rPr>
        <w:fldChar w:fldCharType="begin">
          <w:ffData>
            <w:name w:val="Check25"/>
            <w:enabled/>
            <w:calcOnExit w:val="0"/>
            <w:checkBox>
              <w:size w:val="30"/>
              <w:default w:val="0"/>
            </w:checkBox>
          </w:ffData>
        </w:fldChar>
      </w:r>
      <w:bookmarkStart w:id="1" w:name="Check25"/>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1"/>
      <w:r w:rsidRPr="008676F4">
        <w:rPr>
          <w:rFonts w:ascii="Arial" w:hAnsi="Arial" w:cs="Arial"/>
          <w:szCs w:val="24"/>
          <w:lang w:eastAsia="en-GB"/>
        </w:rPr>
        <w:t xml:space="preserve"> Any mixed or multiple ethnic groups, please w</w:t>
      </w:r>
      <w:r>
        <w:rPr>
          <w:rFonts w:ascii="Arial" w:hAnsi="Arial" w:cs="Arial"/>
          <w:iCs/>
          <w:szCs w:val="24"/>
          <w:lang w:eastAsia="en-GB"/>
        </w:rPr>
        <w:t>rite in</w:t>
      </w:r>
    </w:p>
    <w:p w14:paraId="5EB2DA06" w14:textId="77777777" w:rsidR="0057580D" w:rsidRPr="00B15A73"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bCs/>
          <w:szCs w:val="24"/>
          <w:lang w:eastAsia="en-GB"/>
        </w:rPr>
      </w:pPr>
    </w:p>
    <w:p w14:paraId="0E62F8FE"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s>
        <w:jc w:val="left"/>
        <w:rPr>
          <w:rFonts w:ascii="Arial" w:hAnsi="Arial" w:cs="Arial"/>
          <w:b/>
          <w:bCs/>
          <w:szCs w:val="24"/>
          <w:lang w:eastAsia="en-GB"/>
        </w:rPr>
      </w:pPr>
      <w:r w:rsidRPr="008676F4">
        <w:rPr>
          <w:rFonts w:ascii="Arial" w:hAnsi="Arial" w:cs="Arial"/>
          <w:b/>
          <w:bCs/>
          <w:szCs w:val="24"/>
          <w:lang w:eastAsia="en-GB"/>
        </w:rPr>
        <w:t>C</w:t>
      </w:r>
      <w:r w:rsidRPr="008676F4">
        <w:rPr>
          <w:rFonts w:ascii="Arial" w:hAnsi="Arial" w:cs="Arial"/>
          <w:b/>
          <w:bCs/>
          <w:szCs w:val="24"/>
          <w:lang w:eastAsia="en-GB"/>
        </w:rPr>
        <w:tab/>
        <w:t>Asian, Asian Scottish or Asian British</w:t>
      </w:r>
    </w:p>
    <w:p w14:paraId="05F6CF77"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26"/>
            <w:enabled/>
            <w:calcOnExit w:val="0"/>
            <w:checkBox>
              <w:size w:val="30"/>
              <w:default w:val="0"/>
            </w:checkBox>
          </w:ffData>
        </w:fldChar>
      </w:r>
      <w:bookmarkStart w:id="2" w:name="Check26"/>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2"/>
      <w:r w:rsidRPr="008676F4">
        <w:rPr>
          <w:rFonts w:ascii="Arial" w:hAnsi="Arial" w:cs="Arial"/>
          <w:szCs w:val="24"/>
          <w:lang w:eastAsia="en-GB"/>
        </w:rPr>
        <w:t xml:space="preserve"> Pakistani, Pakistani Scottish or Pakistani British</w:t>
      </w:r>
    </w:p>
    <w:p w14:paraId="6881BBA1"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27"/>
            <w:enabled/>
            <w:calcOnExit w:val="0"/>
            <w:checkBox>
              <w:size w:val="30"/>
              <w:default w:val="0"/>
            </w:checkBox>
          </w:ffData>
        </w:fldChar>
      </w:r>
      <w:bookmarkStart w:id="3" w:name="Check27"/>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3"/>
      <w:r w:rsidRPr="008676F4">
        <w:rPr>
          <w:rFonts w:ascii="Arial" w:hAnsi="Arial" w:cs="Arial"/>
          <w:szCs w:val="24"/>
          <w:lang w:eastAsia="en-GB"/>
        </w:rPr>
        <w:t xml:space="preserve"> Indian, Indian Scottish or Indian British</w:t>
      </w:r>
    </w:p>
    <w:p w14:paraId="5408008E"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28"/>
            <w:enabled/>
            <w:calcOnExit w:val="0"/>
            <w:checkBox>
              <w:size w:val="30"/>
              <w:default w:val="0"/>
            </w:checkBox>
          </w:ffData>
        </w:fldChar>
      </w:r>
      <w:bookmarkStart w:id="4" w:name="Check28"/>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4"/>
      <w:r w:rsidRPr="008676F4">
        <w:rPr>
          <w:rFonts w:ascii="Arial" w:hAnsi="Arial" w:cs="Arial"/>
          <w:szCs w:val="24"/>
          <w:lang w:eastAsia="en-GB"/>
        </w:rPr>
        <w:t xml:space="preserve"> Bangladeshi, Bangladeshi Scottish or Bangladeshi British</w:t>
      </w:r>
    </w:p>
    <w:p w14:paraId="520A2518"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29"/>
            <w:enabled/>
            <w:calcOnExit w:val="0"/>
            <w:checkBox>
              <w:size w:val="30"/>
              <w:default w:val="0"/>
            </w:checkBox>
          </w:ffData>
        </w:fldChar>
      </w:r>
      <w:bookmarkStart w:id="5" w:name="Check29"/>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5"/>
      <w:r w:rsidRPr="008676F4">
        <w:rPr>
          <w:rFonts w:ascii="Arial" w:hAnsi="Arial" w:cs="Arial"/>
          <w:szCs w:val="24"/>
          <w:lang w:eastAsia="en-GB"/>
        </w:rPr>
        <w:t xml:space="preserve"> Chinese, Chinese Scottish or Chinese British</w:t>
      </w:r>
    </w:p>
    <w:p w14:paraId="6A3DFDEE" w14:textId="77777777" w:rsidR="0057580D"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30"/>
            <w:enabled/>
            <w:calcOnExit w:val="0"/>
            <w:checkBox>
              <w:size w:val="30"/>
              <w:default w:val="0"/>
            </w:checkBox>
          </w:ffData>
        </w:fldChar>
      </w:r>
      <w:bookmarkStart w:id="6" w:name="Check30"/>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6"/>
      <w:r w:rsidRPr="008676F4">
        <w:rPr>
          <w:rFonts w:ascii="Arial" w:hAnsi="Arial" w:cs="Arial"/>
          <w:szCs w:val="24"/>
          <w:lang w:eastAsia="en-GB"/>
        </w:rPr>
        <w:t xml:space="preserve"> Other, please write in:</w:t>
      </w:r>
    </w:p>
    <w:p w14:paraId="67438919"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p>
    <w:p w14:paraId="24EF64AB"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b/>
          <w:bCs/>
          <w:szCs w:val="24"/>
          <w:lang w:eastAsia="en-GB"/>
        </w:rPr>
      </w:pPr>
      <w:r w:rsidRPr="008676F4">
        <w:rPr>
          <w:rFonts w:ascii="Arial" w:hAnsi="Arial" w:cs="Arial"/>
          <w:b/>
          <w:bCs/>
          <w:szCs w:val="24"/>
          <w:lang w:eastAsia="en-GB"/>
        </w:rPr>
        <w:t>D</w:t>
      </w:r>
      <w:r w:rsidRPr="008676F4">
        <w:rPr>
          <w:rFonts w:ascii="Arial" w:hAnsi="Arial" w:cs="Arial"/>
          <w:b/>
          <w:bCs/>
          <w:szCs w:val="24"/>
          <w:lang w:eastAsia="en-GB"/>
        </w:rPr>
        <w:tab/>
        <w:t xml:space="preserve">African, </w:t>
      </w:r>
      <w:smartTag w:uri="urn:schemas-microsoft-com:office:smarttags" w:element="place">
        <w:smartTag w:uri="urn:schemas-microsoft-com:office:smarttags" w:element="Street">
          <w:r w:rsidRPr="008676F4">
            <w:rPr>
              <w:rFonts w:ascii="Arial" w:hAnsi="Arial" w:cs="Arial"/>
              <w:b/>
              <w:bCs/>
              <w:szCs w:val="24"/>
              <w:lang w:eastAsia="en-GB"/>
            </w:rPr>
            <w:t>Caribbean</w:t>
          </w:r>
        </w:smartTag>
      </w:smartTag>
      <w:r w:rsidRPr="008676F4">
        <w:rPr>
          <w:rFonts w:ascii="Arial" w:hAnsi="Arial" w:cs="Arial"/>
          <w:b/>
          <w:bCs/>
          <w:szCs w:val="24"/>
          <w:lang w:eastAsia="en-GB"/>
        </w:rPr>
        <w:t xml:space="preserve"> or Black</w:t>
      </w:r>
    </w:p>
    <w:p w14:paraId="0EF5ACC5"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31"/>
            <w:enabled/>
            <w:calcOnExit w:val="0"/>
            <w:checkBox>
              <w:size w:val="30"/>
              <w:default w:val="0"/>
            </w:checkBox>
          </w:ffData>
        </w:fldChar>
      </w:r>
      <w:bookmarkStart w:id="7" w:name="Check31"/>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7"/>
      <w:r w:rsidRPr="008676F4">
        <w:rPr>
          <w:rFonts w:ascii="Arial" w:hAnsi="Arial" w:cs="Arial"/>
          <w:szCs w:val="24"/>
          <w:lang w:eastAsia="en-GB"/>
        </w:rPr>
        <w:t xml:space="preserve"> African, African Scottish or African British</w:t>
      </w:r>
    </w:p>
    <w:p w14:paraId="01F1C156"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32"/>
            <w:enabled/>
            <w:calcOnExit w:val="0"/>
            <w:checkBox>
              <w:size w:val="30"/>
              <w:default w:val="0"/>
            </w:checkBox>
          </w:ffData>
        </w:fldChar>
      </w:r>
      <w:bookmarkStart w:id="8" w:name="Check32"/>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8"/>
      <w:r w:rsidRPr="008676F4">
        <w:rPr>
          <w:rFonts w:ascii="Arial" w:hAnsi="Arial" w:cs="Arial"/>
          <w:szCs w:val="24"/>
          <w:lang w:eastAsia="en-GB"/>
        </w:rPr>
        <w:t xml:space="preserve"> Caribbean, Caribbean Scottish or </w:t>
      </w:r>
      <w:smartTag w:uri="urn:schemas-microsoft-com:office:smarttags" w:element="place">
        <w:smartTag w:uri="urn:schemas-microsoft-com:office:smarttags" w:element="Street">
          <w:r w:rsidRPr="008676F4">
            <w:rPr>
              <w:rFonts w:ascii="Arial" w:hAnsi="Arial" w:cs="Arial"/>
              <w:szCs w:val="24"/>
              <w:lang w:eastAsia="en-GB"/>
            </w:rPr>
            <w:t>Caribbean</w:t>
          </w:r>
        </w:smartTag>
      </w:smartTag>
      <w:r w:rsidRPr="008676F4">
        <w:rPr>
          <w:rFonts w:ascii="Arial" w:hAnsi="Arial" w:cs="Arial"/>
          <w:szCs w:val="24"/>
          <w:lang w:eastAsia="en-GB"/>
        </w:rPr>
        <w:t xml:space="preserve"> British</w:t>
      </w:r>
    </w:p>
    <w:p w14:paraId="3292A376"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33"/>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Black, Black Scottish or Black British</w:t>
      </w:r>
    </w:p>
    <w:p w14:paraId="3E95A795"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33"/>
            <w:enabled/>
            <w:calcOnExit w:val="0"/>
            <w:checkBox>
              <w:size w:val="30"/>
              <w:default w:val="0"/>
            </w:checkBox>
          </w:ffData>
        </w:fldChar>
      </w:r>
      <w:bookmarkStart w:id="9" w:name="Check33"/>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9"/>
      <w:r>
        <w:rPr>
          <w:rFonts w:ascii="Arial" w:hAnsi="Arial" w:cs="Arial"/>
          <w:szCs w:val="24"/>
          <w:lang w:eastAsia="en-GB"/>
        </w:rPr>
        <w:t xml:space="preserve"> </w:t>
      </w:r>
      <w:r w:rsidRPr="008676F4">
        <w:rPr>
          <w:rFonts w:ascii="Arial" w:hAnsi="Arial" w:cs="Arial"/>
          <w:szCs w:val="24"/>
          <w:lang w:eastAsia="en-GB"/>
        </w:rPr>
        <w:t>Other, please write in:</w:t>
      </w:r>
    </w:p>
    <w:p w14:paraId="0E4AD513"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p>
    <w:p w14:paraId="67DCFA7D"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b/>
          <w:bCs/>
          <w:szCs w:val="24"/>
          <w:lang w:eastAsia="en-GB"/>
        </w:rPr>
      </w:pPr>
      <w:r w:rsidRPr="008676F4">
        <w:rPr>
          <w:rFonts w:ascii="Arial" w:hAnsi="Arial" w:cs="Arial"/>
          <w:b/>
          <w:bCs/>
          <w:szCs w:val="24"/>
          <w:lang w:eastAsia="en-GB"/>
        </w:rPr>
        <w:t>E</w:t>
      </w:r>
      <w:r w:rsidRPr="008676F4">
        <w:rPr>
          <w:rFonts w:ascii="Arial" w:hAnsi="Arial" w:cs="Arial"/>
          <w:b/>
          <w:bCs/>
          <w:szCs w:val="24"/>
          <w:lang w:eastAsia="en-GB"/>
        </w:rPr>
        <w:tab/>
        <w:t>Other ethnic group</w:t>
      </w:r>
    </w:p>
    <w:p w14:paraId="23827D48"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bookmarkStart w:id="10" w:name="Check34"/>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bookmarkEnd w:id="10"/>
      <w:r w:rsidRPr="008676F4">
        <w:rPr>
          <w:rFonts w:ascii="Arial" w:hAnsi="Arial" w:cs="Arial"/>
          <w:szCs w:val="24"/>
          <w:lang w:eastAsia="en-GB"/>
        </w:rPr>
        <w:t xml:space="preserve"> Arab, Arab Scottish or Arab British</w:t>
      </w:r>
    </w:p>
    <w:p w14:paraId="600CEDE6"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Other, please write in:</w:t>
      </w:r>
    </w:p>
    <w:p w14:paraId="6B0F79FA"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szCs w:val="24"/>
          <w:lang w:eastAsia="en-GB"/>
        </w:rPr>
      </w:pPr>
    </w:p>
    <w:p w14:paraId="4BC75B77"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360"/>
          <w:tab w:val="left" w:pos="3780"/>
        </w:tabs>
        <w:jc w:val="left"/>
        <w:rPr>
          <w:rFonts w:ascii="Arial" w:hAnsi="Arial" w:cs="Arial"/>
          <w:b/>
          <w:szCs w:val="24"/>
          <w:lang w:eastAsia="en-GB"/>
        </w:rPr>
      </w:pPr>
      <w:r>
        <w:rPr>
          <w:rFonts w:ascii="Arial" w:hAnsi="Arial" w:cs="Arial"/>
          <w:b/>
          <w:szCs w:val="24"/>
          <w:lang w:eastAsia="en-GB"/>
        </w:rPr>
        <w:t>F</w:t>
      </w:r>
      <w:r w:rsidRPr="008676F4">
        <w:rPr>
          <w:rFonts w:ascii="Arial" w:hAnsi="Arial" w:cs="Arial"/>
          <w:b/>
          <w:szCs w:val="24"/>
          <w:lang w:eastAsia="en-GB"/>
        </w:rPr>
        <w:tab/>
        <w:t>Prefer not to say</w:t>
      </w:r>
    </w:p>
    <w:p w14:paraId="3A0CB095"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Prefer not to say</w:t>
      </w:r>
    </w:p>
    <w:p w14:paraId="13DF217E" w14:textId="77777777" w:rsidR="0057580D" w:rsidRPr="008676F4" w:rsidRDefault="0057580D" w:rsidP="0057580D">
      <w:pPr>
        <w:tabs>
          <w:tab w:val="center" w:pos="4500"/>
        </w:tabs>
        <w:spacing w:line="240" w:lineRule="auto"/>
        <w:jc w:val="left"/>
        <w:rPr>
          <w:rFonts w:ascii="Arial" w:hAnsi="Arial" w:cs="Arial"/>
          <w:szCs w:val="24"/>
        </w:rPr>
      </w:pPr>
    </w:p>
    <w:p w14:paraId="72149EAF" w14:textId="11E3F532"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rPr>
      </w:pPr>
      <w:r w:rsidRPr="008676F4">
        <w:rPr>
          <w:rFonts w:ascii="Arial" w:hAnsi="Arial" w:cs="Arial"/>
          <w:b/>
          <w:szCs w:val="24"/>
        </w:rPr>
        <w:t xml:space="preserve">Question </w:t>
      </w:r>
      <w:r w:rsidR="009E18A5">
        <w:rPr>
          <w:rFonts w:ascii="Arial" w:hAnsi="Arial" w:cs="Arial"/>
          <w:b/>
          <w:szCs w:val="24"/>
        </w:rPr>
        <w:t>A</w:t>
      </w:r>
      <w:r w:rsidRPr="008676F4">
        <w:rPr>
          <w:rFonts w:ascii="Arial" w:hAnsi="Arial" w:cs="Arial"/>
          <w:b/>
          <w:szCs w:val="24"/>
        </w:rPr>
        <w:t>4</w:t>
      </w:r>
      <w:r w:rsidRPr="008676F4">
        <w:rPr>
          <w:rFonts w:ascii="Arial" w:hAnsi="Arial" w:cs="Arial"/>
          <w:szCs w:val="24"/>
        </w:rPr>
        <w:t xml:space="preserve"> -</w:t>
      </w:r>
      <w:r w:rsidRPr="008676F4">
        <w:rPr>
          <w:rFonts w:ascii="Arial" w:hAnsi="Arial" w:cs="Arial"/>
          <w:b/>
          <w:szCs w:val="24"/>
        </w:rPr>
        <w:t xml:space="preserve"> </w:t>
      </w:r>
      <w:r>
        <w:rPr>
          <w:rFonts w:ascii="Arial" w:hAnsi="Arial" w:cs="Arial"/>
          <w:szCs w:val="24"/>
        </w:rPr>
        <w:t>The Equality Act </w:t>
      </w:r>
      <w:r w:rsidRPr="008676F4">
        <w:rPr>
          <w:rFonts w:ascii="Arial" w:hAnsi="Arial" w:cs="Arial"/>
          <w:szCs w:val="24"/>
        </w:rPr>
        <w:t>2010 protects disabled people.  The Equality Act defines a person as disabled if they have a physical or mental impairment, which is substantial and long term (i.e. has lasted or is expected to last at least 12</w:t>
      </w:r>
      <w:r>
        <w:rPr>
          <w:rFonts w:ascii="Arial" w:hAnsi="Arial" w:cs="Arial"/>
          <w:szCs w:val="24"/>
        </w:rPr>
        <w:t> </w:t>
      </w:r>
      <w:r w:rsidRPr="008676F4">
        <w:rPr>
          <w:rFonts w:ascii="Arial" w:hAnsi="Arial" w:cs="Arial"/>
          <w:szCs w:val="24"/>
        </w:rPr>
        <w:t>months) and has an adverse effect on the person’s ability to carry out normal day-to-day activities.</w:t>
      </w:r>
    </w:p>
    <w:p w14:paraId="1C189D75"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rPr>
      </w:pPr>
    </w:p>
    <w:p w14:paraId="775D4AF9"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b/>
          <w:szCs w:val="24"/>
        </w:rPr>
      </w:pPr>
      <w:r w:rsidRPr="008676F4">
        <w:rPr>
          <w:rFonts w:ascii="Arial" w:hAnsi="Arial" w:cs="Arial"/>
          <w:b/>
          <w:szCs w:val="24"/>
        </w:rPr>
        <w:t>Do you have any of the following conditions which have lasted, or are expected to last, at least 12 months?</w:t>
      </w:r>
    </w:p>
    <w:p w14:paraId="51121882" w14:textId="77777777" w:rsidR="0057580D" w:rsidRPr="00B15A73"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rPr>
      </w:pPr>
      <w:r w:rsidRPr="008676F4">
        <w:rPr>
          <w:rFonts w:ascii="Arial" w:hAnsi="Arial" w:cs="Arial"/>
          <w:b/>
          <w:szCs w:val="24"/>
        </w:rPr>
        <w:sym w:font="Wingdings" w:char="F074"/>
      </w:r>
      <w:r w:rsidRPr="008676F4">
        <w:rPr>
          <w:rFonts w:ascii="Arial" w:hAnsi="Arial" w:cs="Arial"/>
          <w:b/>
          <w:szCs w:val="24"/>
        </w:rPr>
        <w:t xml:space="preserve"> Please select all that apply</w:t>
      </w:r>
    </w:p>
    <w:p w14:paraId="3E431C5A" w14:textId="77777777" w:rsidR="0057580D" w:rsidRPr="00B15A73"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rPr>
      </w:pPr>
    </w:p>
    <w:p w14:paraId="2FA37C77" w14:textId="3D895491"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Deafness or severe hearing impairment</w:t>
      </w:r>
    </w:p>
    <w:p w14:paraId="2DEABDEB"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Visual impairment</w:t>
      </w:r>
    </w:p>
    <w:p w14:paraId="2184AE4C"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720"/>
          <w:tab w:val="left" w:pos="360"/>
          <w:tab w:val="center" w:pos="4500"/>
        </w:tabs>
        <w:spacing w:line="240" w:lineRule="auto"/>
        <w:ind w:left="540" w:hanging="540"/>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A physical disability (a condition that substantially limits one or more basic physical activities such   as walking, climbing stairs, lifting or carrying)</w:t>
      </w:r>
    </w:p>
    <w:p w14:paraId="7A1F6FD9"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A learning disability (such as Down’s syndrome)</w:t>
      </w:r>
    </w:p>
    <w:p w14:paraId="2312DAA9"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A learning difficulty (such as dyslexia or dyspraxia)</w:t>
      </w:r>
    </w:p>
    <w:p w14:paraId="255B3E91"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A mental health condition (such as depression or schizophrenia)</w:t>
      </w:r>
    </w:p>
    <w:p w14:paraId="387C0ADB"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A chronic illness (such as cancer, HIV, diabetes, heart disease or epilepsy)</w:t>
      </w:r>
    </w:p>
    <w:p w14:paraId="09B946A8"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Other condition, please write in:</w:t>
      </w:r>
    </w:p>
    <w:p w14:paraId="23D85F5E"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lang w:eastAsia="en-GB"/>
        </w:rPr>
      </w:pPr>
    </w:p>
    <w:p w14:paraId="3ECF65CD"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No</w:t>
      </w:r>
    </w:p>
    <w:p w14:paraId="35813C58"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b/>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Prefer not to say</w:t>
      </w:r>
    </w:p>
    <w:p w14:paraId="39F4D1C3"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b/>
          <w:szCs w:val="24"/>
        </w:rPr>
      </w:pPr>
    </w:p>
    <w:p w14:paraId="001FFEDC" w14:textId="714234E3" w:rsidR="0057580D" w:rsidRPr="00B15A73" w:rsidRDefault="0057580D" w:rsidP="0057580D">
      <w:pPr>
        <w:pBdr>
          <w:top w:val="single" w:sz="4" w:space="1" w:color="auto"/>
          <w:left w:val="single" w:sz="4" w:space="4" w:color="auto"/>
          <w:bottom w:val="single" w:sz="4" w:space="1" w:color="auto"/>
          <w:right w:val="single" w:sz="4" w:space="4" w:color="auto"/>
        </w:pBdr>
        <w:tabs>
          <w:tab w:val="center" w:pos="4500"/>
        </w:tabs>
        <w:spacing w:line="240" w:lineRule="auto"/>
        <w:jc w:val="left"/>
        <w:rPr>
          <w:rFonts w:ascii="Arial" w:hAnsi="Arial" w:cs="Arial"/>
          <w:szCs w:val="24"/>
        </w:rPr>
      </w:pPr>
      <w:r w:rsidRPr="008676F4">
        <w:rPr>
          <w:rFonts w:ascii="Arial" w:hAnsi="Arial" w:cs="Arial"/>
          <w:b/>
          <w:szCs w:val="24"/>
        </w:rPr>
        <w:br w:type="page"/>
      </w:r>
      <w:r w:rsidRPr="008676F4">
        <w:rPr>
          <w:rFonts w:ascii="Arial" w:hAnsi="Arial" w:cs="Arial"/>
          <w:b/>
          <w:szCs w:val="24"/>
        </w:rPr>
        <w:lastRenderedPageBreak/>
        <w:t xml:space="preserve">Question </w:t>
      </w:r>
      <w:r w:rsidR="009E18A5">
        <w:rPr>
          <w:rFonts w:ascii="Arial" w:hAnsi="Arial" w:cs="Arial"/>
          <w:b/>
          <w:szCs w:val="24"/>
        </w:rPr>
        <w:t>A</w:t>
      </w:r>
      <w:r w:rsidRPr="008676F4">
        <w:rPr>
          <w:rFonts w:ascii="Arial" w:hAnsi="Arial" w:cs="Arial"/>
          <w:b/>
          <w:szCs w:val="24"/>
        </w:rPr>
        <w:t>5 – What religion, religious denomination or body to you belong to?</w:t>
      </w:r>
    </w:p>
    <w:p w14:paraId="6680E94E"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7A8335B1"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Pr>
          <w:rFonts w:ascii="Arial" w:hAnsi="Arial" w:cs="Arial"/>
          <w:szCs w:val="24"/>
        </w:rPr>
        <w:t>None</w:t>
      </w:r>
    </w:p>
    <w:p w14:paraId="16AFC628"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ind w:left="360" w:hanging="360"/>
        <w:jc w:val="left"/>
        <w:rPr>
          <w:rFonts w:ascii="Arial" w:hAnsi="Arial" w:cs="Arial"/>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Pr>
          <w:rFonts w:ascii="Arial" w:hAnsi="Arial" w:cs="Arial"/>
          <w:szCs w:val="24"/>
        </w:rPr>
        <w:t>Church of Scotland</w:t>
      </w:r>
    </w:p>
    <w:p w14:paraId="7051B3EF"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Pr>
          <w:rFonts w:ascii="Arial" w:hAnsi="Arial" w:cs="Arial"/>
          <w:szCs w:val="24"/>
        </w:rPr>
        <w:t>Roman Catholic</w:t>
      </w:r>
    </w:p>
    <w:p w14:paraId="0970DC00"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 xml:space="preserve">Other Christian, </w:t>
      </w:r>
      <w:r>
        <w:rPr>
          <w:rFonts w:ascii="Arial" w:hAnsi="Arial" w:cs="Arial"/>
          <w:szCs w:val="24"/>
          <w:lang w:eastAsia="en-GB"/>
        </w:rPr>
        <w:t>please write in:</w:t>
      </w:r>
    </w:p>
    <w:p w14:paraId="49B4AF5C"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rPr>
      </w:pPr>
      <w:r>
        <w:rPr>
          <w:rFonts w:ascii="Arial" w:hAnsi="Arial" w:cs="Arial"/>
          <w:szCs w:val="24"/>
        </w:rPr>
        <w:t>_____________________________________________________</w:t>
      </w:r>
    </w:p>
    <w:p w14:paraId="33B84193"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Muslim</w:t>
      </w:r>
    </w:p>
    <w:p w14:paraId="3EB8867C"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Buddhist</w:t>
      </w:r>
    </w:p>
    <w:p w14:paraId="480C13F8"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Sikh</w:t>
      </w:r>
    </w:p>
    <w:p w14:paraId="1266F188"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Jewish</w:t>
      </w:r>
    </w:p>
    <w:p w14:paraId="124C991E"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Hindu</w:t>
      </w:r>
    </w:p>
    <w:p w14:paraId="1F9ADBE8"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Another religion, please write in:</w:t>
      </w:r>
    </w:p>
    <w:p w14:paraId="12F31C1D"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spacing w:line="240" w:lineRule="auto"/>
        <w:jc w:val="left"/>
        <w:rPr>
          <w:rFonts w:ascii="Arial" w:hAnsi="Arial" w:cs="Arial"/>
          <w:szCs w:val="24"/>
          <w:lang w:eastAsia="en-GB"/>
        </w:rPr>
      </w:pPr>
      <w:r>
        <w:rPr>
          <w:rFonts w:ascii="Arial" w:hAnsi="Arial" w:cs="Arial"/>
          <w:szCs w:val="24"/>
          <w:lang w:eastAsia="en-GB"/>
        </w:rPr>
        <w:t>_____________________________________________________</w:t>
      </w:r>
    </w:p>
    <w:p w14:paraId="138A4D4B"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Prefer not to say</w:t>
      </w:r>
    </w:p>
    <w:p w14:paraId="3BC3F809" w14:textId="77777777" w:rsidR="0057580D" w:rsidRPr="008676F4" w:rsidRDefault="0057580D" w:rsidP="0057580D">
      <w:pPr>
        <w:tabs>
          <w:tab w:val="clear" w:pos="2880"/>
          <w:tab w:val="clear" w:pos="9000"/>
          <w:tab w:val="left" w:pos="3060"/>
          <w:tab w:val="left" w:pos="5040"/>
          <w:tab w:val="right" w:pos="6480"/>
        </w:tabs>
        <w:spacing w:line="240" w:lineRule="auto"/>
        <w:jc w:val="left"/>
        <w:rPr>
          <w:rFonts w:ascii="Arial" w:hAnsi="Arial" w:cs="Arial"/>
          <w:b/>
          <w:szCs w:val="24"/>
        </w:rPr>
      </w:pPr>
    </w:p>
    <w:p w14:paraId="680F372D" w14:textId="13F3CB60" w:rsidR="0057580D" w:rsidRPr="00B15A73"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r w:rsidRPr="008676F4">
        <w:rPr>
          <w:rFonts w:ascii="Arial" w:hAnsi="Arial" w:cs="Arial"/>
          <w:b/>
          <w:szCs w:val="24"/>
        </w:rPr>
        <w:t xml:space="preserve">Question </w:t>
      </w:r>
      <w:r w:rsidR="009E18A5">
        <w:rPr>
          <w:rFonts w:ascii="Arial" w:hAnsi="Arial" w:cs="Arial"/>
          <w:b/>
          <w:szCs w:val="24"/>
        </w:rPr>
        <w:t>A</w:t>
      </w:r>
      <w:r w:rsidRPr="008676F4">
        <w:rPr>
          <w:rFonts w:ascii="Arial" w:hAnsi="Arial" w:cs="Arial"/>
          <w:b/>
          <w:szCs w:val="24"/>
        </w:rPr>
        <w:t>6 – How would you describe your sexual orientation?</w:t>
      </w:r>
    </w:p>
    <w:p w14:paraId="2AC4A53F" w14:textId="77777777" w:rsidR="0057580D" w:rsidRPr="00B15A73"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55042AF1"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b/>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Pr>
          <w:rFonts w:ascii="Arial" w:hAnsi="Arial" w:cs="Arial"/>
          <w:szCs w:val="24"/>
        </w:rPr>
        <w:t>Bi-sexual</w:t>
      </w:r>
    </w:p>
    <w:p w14:paraId="1BF03D37"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Pr>
          <w:rFonts w:ascii="Arial" w:hAnsi="Arial" w:cs="Arial"/>
          <w:szCs w:val="24"/>
        </w:rPr>
        <w:t>Gay man</w:t>
      </w:r>
    </w:p>
    <w:p w14:paraId="6A691C67"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Pr>
          <w:rFonts w:ascii="Arial" w:hAnsi="Arial" w:cs="Arial"/>
          <w:szCs w:val="24"/>
        </w:rPr>
        <w:t>Gay woman/lesbian</w:t>
      </w:r>
    </w:p>
    <w:p w14:paraId="5D7388D0"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Pr>
          <w:rFonts w:ascii="Arial" w:hAnsi="Arial" w:cs="Arial"/>
          <w:szCs w:val="24"/>
        </w:rPr>
        <w:t>Heterosexual/straight</w:t>
      </w:r>
    </w:p>
    <w:p w14:paraId="345474E5"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Other</w:t>
      </w:r>
    </w:p>
    <w:p w14:paraId="27154D29"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p>
    <w:p w14:paraId="773DDACF"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34"/>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Prefer not to say</w:t>
      </w:r>
    </w:p>
    <w:p w14:paraId="1B002AE4" w14:textId="77777777" w:rsidR="0057580D" w:rsidRPr="008676F4" w:rsidRDefault="0057580D"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707A31AF" w14:textId="0ACDCC5D"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b/>
          <w:szCs w:val="24"/>
        </w:rPr>
      </w:pPr>
      <w:r w:rsidRPr="008676F4">
        <w:rPr>
          <w:rFonts w:ascii="Arial" w:hAnsi="Arial" w:cs="Arial"/>
          <w:b/>
          <w:szCs w:val="24"/>
        </w:rPr>
        <w:t xml:space="preserve">Question </w:t>
      </w:r>
      <w:r w:rsidR="009E18A5">
        <w:rPr>
          <w:rFonts w:ascii="Arial" w:hAnsi="Arial" w:cs="Arial"/>
          <w:b/>
          <w:szCs w:val="24"/>
        </w:rPr>
        <w:t>A</w:t>
      </w:r>
      <w:r w:rsidRPr="008676F4">
        <w:rPr>
          <w:rFonts w:ascii="Arial" w:hAnsi="Arial" w:cs="Arial"/>
          <w:b/>
          <w:szCs w:val="24"/>
        </w:rPr>
        <w:t>7 - What best describes your current employment status?</w:t>
      </w:r>
    </w:p>
    <w:p w14:paraId="1AD10402"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6840"/>
        </w:tabs>
        <w:jc w:val="left"/>
        <w:rPr>
          <w:rFonts w:ascii="Arial" w:hAnsi="Arial" w:cs="Arial"/>
          <w:b/>
          <w:szCs w:val="24"/>
          <w:lang w:eastAsia="en-GB"/>
        </w:rPr>
      </w:pPr>
      <w:r w:rsidRPr="008676F4">
        <w:rPr>
          <w:rFonts w:ascii="Arial" w:hAnsi="Arial" w:cs="Arial"/>
          <w:b/>
          <w:szCs w:val="24"/>
          <w:lang w:eastAsia="en-GB"/>
        </w:rPr>
        <w:sym w:font="Wingdings" w:char="F074"/>
      </w:r>
      <w:r>
        <w:rPr>
          <w:rFonts w:ascii="Arial" w:hAnsi="Arial" w:cs="Arial"/>
          <w:b/>
          <w:szCs w:val="24"/>
          <w:lang w:eastAsia="en-GB"/>
        </w:rPr>
        <w:t xml:space="preserve"> </w:t>
      </w:r>
      <w:r w:rsidRPr="008676F4">
        <w:rPr>
          <w:rFonts w:ascii="Arial" w:hAnsi="Arial" w:cs="Arial"/>
          <w:b/>
          <w:szCs w:val="24"/>
          <w:lang w:eastAsia="en-GB"/>
        </w:rPr>
        <w:t>Please select the one that best applies</w:t>
      </w:r>
    </w:p>
    <w:p w14:paraId="5F9376E6"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b/>
          <w:szCs w:val="24"/>
        </w:rPr>
      </w:pPr>
    </w:p>
    <w:p w14:paraId="37453BE8"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Working as an e</w:t>
      </w:r>
      <w:r w:rsidRPr="008676F4">
        <w:rPr>
          <w:rFonts w:ascii="Arial" w:hAnsi="Arial" w:cs="Arial"/>
          <w:szCs w:val="24"/>
        </w:rPr>
        <w:t>mployee</w:t>
      </w:r>
    </w:p>
    <w:p w14:paraId="761811C3" w14:textId="77777777" w:rsidR="0057580D" w:rsidRPr="00B15A73"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t xml:space="preserve">      </w:t>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Up to 30 hours</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Pr>
          <w:rFonts w:ascii="Arial" w:hAnsi="Arial" w:cs="Arial"/>
          <w:szCs w:val="24"/>
          <w:lang w:eastAsia="en-GB"/>
        </w:rPr>
        <w:t xml:space="preserve"> 30 + hours</w:t>
      </w:r>
    </w:p>
    <w:p w14:paraId="146E67EB"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Self-employed or freelance</w:t>
      </w:r>
    </w:p>
    <w:p w14:paraId="6A95626F"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Retired (whether receiving a pension or not)</w:t>
      </w:r>
    </w:p>
    <w:p w14:paraId="7FEE21C6"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Full Time </w:t>
      </w:r>
      <w:r w:rsidRPr="008676F4">
        <w:rPr>
          <w:rFonts w:ascii="Arial" w:hAnsi="Arial" w:cs="Arial"/>
          <w:szCs w:val="24"/>
        </w:rPr>
        <w:t>Student</w:t>
      </w:r>
    </w:p>
    <w:p w14:paraId="6D92A6E2"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ind w:left="360" w:hanging="360"/>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Looking after home or family full time</w:t>
      </w:r>
    </w:p>
    <w:p w14:paraId="2E1912FB"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Long term sick or disabled</w:t>
      </w:r>
    </w:p>
    <w:p w14:paraId="12F9E9CC"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u w:val="single"/>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Doing any o</w:t>
      </w:r>
      <w:r w:rsidRPr="008676F4">
        <w:rPr>
          <w:rFonts w:ascii="Arial" w:hAnsi="Arial" w:cs="Arial"/>
          <w:szCs w:val="24"/>
        </w:rPr>
        <w:t xml:space="preserve">ther kind of paid work.  </w:t>
      </w:r>
      <w:r w:rsidRPr="008676F4">
        <w:rPr>
          <w:rFonts w:ascii="Arial" w:hAnsi="Arial" w:cs="Arial"/>
          <w:szCs w:val="24"/>
          <w:lang w:eastAsia="en-GB"/>
        </w:rPr>
        <w:t>Please specify if you wish:</w:t>
      </w:r>
    </w:p>
    <w:p w14:paraId="188AFCF2"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None of the above.  Please specify if you wish:</w:t>
      </w:r>
    </w:p>
    <w:p w14:paraId="27168E7B"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Pr>
          <w:rFonts w:ascii="Arial" w:hAnsi="Arial" w:cs="Arial"/>
          <w:szCs w:val="24"/>
          <w:lang w:eastAsia="en-GB"/>
        </w:rPr>
        <w:t>_______________________________________________________</w:t>
      </w:r>
    </w:p>
    <w:p w14:paraId="2764D1DD"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Prefer not to say</w:t>
      </w:r>
    </w:p>
    <w:p w14:paraId="61D3C235" w14:textId="77777777" w:rsidR="0057580D" w:rsidRPr="008676F4" w:rsidRDefault="0057580D" w:rsidP="0057580D">
      <w:pPr>
        <w:tabs>
          <w:tab w:val="clear" w:pos="2880"/>
          <w:tab w:val="clear" w:pos="9000"/>
          <w:tab w:val="left" w:pos="3060"/>
          <w:tab w:val="left" w:pos="5040"/>
          <w:tab w:val="right" w:pos="6480"/>
        </w:tabs>
        <w:spacing w:line="240" w:lineRule="auto"/>
        <w:jc w:val="left"/>
        <w:rPr>
          <w:rFonts w:ascii="Arial" w:hAnsi="Arial" w:cs="Arial"/>
          <w:szCs w:val="24"/>
        </w:rPr>
      </w:pPr>
      <w:r w:rsidRPr="008676F4">
        <w:rPr>
          <w:rFonts w:ascii="Arial" w:hAnsi="Arial" w:cs="Arial"/>
          <w:szCs w:val="24"/>
        </w:rPr>
        <w:br w:type="page"/>
      </w:r>
    </w:p>
    <w:p w14:paraId="13CE4A91" w14:textId="60491E06" w:rsidR="0057580D" w:rsidRPr="0051636C"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r w:rsidRPr="008676F4">
        <w:rPr>
          <w:rFonts w:ascii="Arial" w:hAnsi="Arial" w:cs="Arial"/>
          <w:b/>
          <w:szCs w:val="24"/>
        </w:rPr>
        <w:lastRenderedPageBreak/>
        <w:t xml:space="preserve">Question </w:t>
      </w:r>
      <w:r w:rsidR="009E18A5">
        <w:rPr>
          <w:rFonts w:ascii="Arial" w:hAnsi="Arial" w:cs="Arial"/>
          <w:b/>
          <w:szCs w:val="24"/>
        </w:rPr>
        <w:t>A</w:t>
      </w:r>
      <w:r w:rsidRPr="008676F4">
        <w:rPr>
          <w:rFonts w:ascii="Arial" w:hAnsi="Arial" w:cs="Arial"/>
          <w:b/>
          <w:szCs w:val="24"/>
        </w:rPr>
        <w:t>8 - Which sector do you currently work in - (or have most recently worked in if currently not in paid employment?</w:t>
      </w:r>
    </w:p>
    <w:p w14:paraId="6C0F51F3"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22C7B6BD"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Public</w:t>
      </w:r>
    </w:p>
    <w:p w14:paraId="62BA3405"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Private</w:t>
      </w:r>
    </w:p>
    <w:p w14:paraId="1C6A88F9"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Voluntary</w:t>
      </w:r>
    </w:p>
    <w:p w14:paraId="3E15742D"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720"/>
          <w:tab w:val="clear" w:pos="4680"/>
          <w:tab w:val="left" w:pos="36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Other, please write in:</w:t>
      </w:r>
    </w:p>
    <w:p w14:paraId="5816B345"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720"/>
          <w:tab w:val="clear" w:pos="4680"/>
          <w:tab w:val="left" w:pos="360"/>
          <w:tab w:val="left" w:pos="4500"/>
        </w:tabs>
        <w:jc w:val="left"/>
        <w:rPr>
          <w:rFonts w:ascii="Arial" w:hAnsi="Arial" w:cs="Arial"/>
          <w:szCs w:val="24"/>
          <w:lang w:eastAsia="en-GB"/>
        </w:rPr>
      </w:pPr>
      <w:r>
        <w:rPr>
          <w:rFonts w:ascii="Arial" w:hAnsi="Arial" w:cs="Arial"/>
          <w:szCs w:val="24"/>
          <w:lang w:eastAsia="en-GB"/>
        </w:rPr>
        <w:t>_______________________________________________________</w:t>
      </w:r>
    </w:p>
    <w:p w14:paraId="79E83E7F"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6840"/>
        </w:tabs>
        <w:jc w:val="left"/>
        <w:rPr>
          <w:rFonts w:ascii="Arial" w:hAnsi="Arial" w:cs="Arial"/>
          <w:szCs w:val="24"/>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Prefer not to say</w:t>
      </w:r>
    </w:p>
    <w:p w14:paraId="5DB28592" w14:textId="77777777" w:rsidR="0057580D" w:rsidRPr="008676F4" w:rsidRDefault="0057580D"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24BB208F" w14:textId="7011BEE4"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b/>
          <w:szCs w:val="24"/>
        </w:rPr>
      </w:pPr>
      <w:r w:rsidRPr="008676F4">
        <w:rPr>
          <w:rFonts w:ascii="Arial" w:hAnsi="Arial" w:cs="Arial"/>
          <w:b/>
          <w:szCs w:val="24"/>
        </w:rPr>
        <w:t xml:space="preserve">Question </w:t>
      </w:r>
      <w:r w:rsidR="009E18A5">
        <w:rPr>
          <w:rFonts w:ascii="Arial" w:hAnsi="Arial" w:cs="Arial"/>
          <w:b/>
          <w:szCs w:val="24"/>
        </w:rPr>
        <w:t>A</w:t>
      </w:r>
      <w:r w:rsidRPr="008676F4">
        <w:rPr>
          <w:rFonts w:ascii="Arial" w:hAnsi="Arial" w:cs="Arial"/>
          <w:b/>
          <w:szCs w:val="24"/>
        </w:rPr>
        <w:t>9 - What is your household income?</w:t>
      </w:r>
    </w:p>
    <w:p w14:paraId="39DCE4B8" w14:textId="77777777" w:rsidR="0057580D" w:rsidRPr="0051636C"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6A3F275B"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i/>
          <w:szCs w:val="24"/>
          <w:u w:val="single"/>
        </w:rPr>
      </w:pPr>
      <w:r w:rsidRPr="008676F4">
        <w:rPr>
          <w:rFonts w:ascii="Arial" w:hAnsi="Arial" w:cs="Arial"/>
          <w:i/>
          <w:szCs w:val="24"/>
        </w:rPr>
        <w:t xml:space="preserve">This information is helpful as it allows us to identify the impact of income on applications for board positions which offer remuneration compared </w:t>
      </w:r>
      <w:r>
        <w:rPr>
          <w:rFonts w:ascii="Arial" w:hAnsi="Arial" w:cs="Arial"/>
          <w:i/>
          <w:szCs w:val="24"/>
        </w:rPr>
        <w:t>to those with no remuneration.</w:t>
      </w:r>
    </w:p>
    <w:p w14:paraId="13D5B6F6" w14:textId="77777777" w:rsidR="0057580D" w:rsidRPr="0051636C"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08D8BA3C"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r w:rsidRPr="008676F4">
        <w:rPr>
          <w:rFonts w:ascii="Arial" w:hAnsi="Arial" w:cs="Arial"/>
          <w:szCs w:val="24"/>
        </w:rPr>
        <w:t>What would you say your household’s total income from all sources is (please provide gross amount before taxes)?</w:t>
      </w:r>
    </w:p>
    <w:p w14:paraId="7D6D527B"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i/>
          <w:szCs w:val="24"/>
        </w:rPr>
      </w:pPr>
    </w:p>
    <w:p w14:paraId="66022BD9"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b/>
          <w:szCs w:val="24"/>
        </w:rPr>
      </w:pPr>
      <w:r w:rsidRPr="008676F4">
        <w:rPr>
          <w:rFonts w:ascii="Arial" w:hAnsi="Arial" w:cs="Arial"/>
          <w:b/>
          <w:szCs w:val="24"/>
        </w:rPr>
        <w:t>Per Week</w:t>
      </w:r>
      <w:r w:rsidRPr="008676F4">
        <w:rPr>
          <w:rFonts w:ascii="Arial" w:hAnsi="Arial" w:cs="Arial"/>
          <w:b/>
          <w:szCs w:val="24"/>
        </w:rPr>
        <w:tab/>
      </w:r>
      <w:r w:rsidRPr="008676F4">
        <w:rPr>
          <w:rFonts w:ascii="Arial" w:hAnsi="Arial" w:cs="Arial"/>
          <w:b/>
          <w:szCs w:val="24"/>
        </w:rPr>
        <w:tab/>
      </w:r>
      <w:r w:rsidRPr="008676F4">
        <w:rPr>
          <w:rFonts w:ascii="Arial" w:hAnsi="Arial" w:cs="Arial"/>
          <w:b/>
          <w:szCs w:val="24"/>
        </w:rPr>
        <w:tab/>
      </w:r>
      <w:r w:rsidRPr="008676F4">
        <w:rPr>
          <w:rFonts w:ascii="Arial" w:hAnsi="Arial" w:cs="Arial"/>
          <w:b/>
          <w:szCs w:val="24"/>
        </w:rPr>
        <w:tab/>
        <w:t>Per Year</w:t>
      </w:r>
    </w:p>
    <w:p w14:paraId="7C5904B6"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rPr>
        <w:t>Less than £100</w:t>
      </w:r>
      <w:r w:rsidRPr="008676F4">
        <w:rPr>
          <w:rFonts w:ascii="Arial" w:hAnsi="Arial" w:cs="Arial"/>
          <w:b/>
          <w:szCs w:val="24"/>
        </w:rPr>
        <w:tab/>
      </w:r>
      <w:r w:rsidRPr="008676F4">
        <w:rPr>
          <w:rFonts w:ascii="Arial" w:hAnsi="Arial" w:cs="Arial"/>
          <w:b/>
          <w:szCs w:val="24"/>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ab/>
        <w:t>less than £5 200</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p>
    <w:p w14:paraId="7E16B4FF"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rPr>
        <w:t>£100 to £199</w:t>
      </w:r>
      <w:r w:rsidRPr="008676F4">
        <w:rPr>
          <w:rFonts w:ascii="Arial" w:hAnsi="Arial" w:cs="Arial"/>
          <w:szCs w:val="24"/>
        </w:rPr>
        <w:tab/>
      </w:r>
      <w:r w:rsidRPr="008676F4">
        <w:rPr>
          <w:rFonts w:ascii="Arial" w:hAnsi="Arial" w:cs="Arial"/>
          <w:szCs w:val="24"/>
        </w:rPr>
        <w:tab/>
      </w:r>
      <w:r w:rsidRPr="008676F4">
        <w:rPr>
          <w:rFonts w:ascii="Arial" w:hAnsi="Arial" w:cs="Arial"/>
          <w:szCs w:val="24"/>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ab/>
        <w:t>£5 200 to £10 399</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p>
    <w:p w14:paraId="482A96A5"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rPr>
        <w:t>£200 to £299</w:t>
      </w:r>
      <w:r w:rsidRPr="008676F4">
        <w:rPr>
          <w:rFonts w:ascii="Arial" w:hAnsi="Arial" w:cs="Arial"/>
          <w:szCs w:val="24"/>
        </w:rPr>
        <w:tab/>
      </w:r>
      <w:r w:rsidRPr="008676F4">
        <w:rPr>
          <w:rFonts w:ascii="Arial" w:hAnsi="Arial" w:cs="Arial"/>
          <w:szCs w:val="24"/>
        </w:rPr>
        <w:tab/>
      </w:r>
      <w:r w:rsidRPr="008676F4">
        <w:rPr>
          <w:rFonts w:ascii="Arial" w:hAnsi="Arial" w:cs="Arial"/>
          <w:szCs w:val="24"/>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ab/>
        <w:t>£10 400 to £15 599</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p>
    <w:p w14:paraId="24E20319"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rPr>
        <w:t>£300 to £499</w:t>
      </w:r>
      <w:r w:rsidRPr="008676F4">
        <w:rPr>
          <w:rFonts w:ascii="Arial" w:hAnsi="Arial" w:cs="Arial"/>
          <w:szCs w:val="24"/>
        </w:rPr>
        <w:tab/>
      </w:r>
      <w:r w:rsidRPr="008676F4">
        <w:rPr>
          <w:rFonts w:ascii="Arial" w:hAnsi="Arial" w:cs="Arial"/>
          <w:szCs w:val="24"/>
        </w:rPr>
        <w:tab/>
      </w:r>
      <w:r w:rsidRPr="008676F4">
        <w:rPr>
          <w:rFonts w:ascii="Arial" w:hAnsi="Arial" w:cs="Arial"/>
          <w:szCs w:val="24"/>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ab/>
        <w:t>£15 600 to £25 999</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p>
    <w:p w14:paraId="0D9D90AE"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t>£500 to £699</w:t>
      </w:r>
      <w:r w:rsidRPr="008676F4">
        <w:rPr>
          <w:rFonts w:ascii="Arial" w:hAnsi="Arial" w:cs="Arial"/>
          <w:szCs w:val="24"/>
          <w:lang w:eastAsia="en-GB"/>
        </w:rPr>
        <w:tab/>
      </w:r>
      <w:r w:rsidRPr="008676F4">
        <w:rPr>
          <w:rFonts w:ascii="Arial" w:hAnsi="Arial" w:cs="Arial"/>
          <w:szCs w:val="24"/>
          <w:lang w:eastAsia="en-GB"/>
        </w:rPr>
        <w:tab/>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ab/>
        <w:t>£26 000 to £36 399</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p>
    <w:p w14:paraId="70C41855"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t>£700 to £949</w:t>
      </w:r>
      <w:r w:rsidRPr="008676F4">
        <w:rPr>
          <w:rFonts w:ascii="Arial" w:hAnsi="Arial" w:cs="Arial"/>
          <w:szCs w:val="24"/>
          <w:lang w:eastAsia="en-GB"/>
        </w:rPr>
        <w:tab/>
      </w:r>
      <w:r w:rsidRPr="008676F4">
        <w:rPr>
          <w:rFonts w:ascii="Arial" w:hAnsi="Arial" w:cs="Arial"/>
          <w:szCs w:val="24"/>
          <w:lang w:eastAsia="en-GB"/>
        </w:rPr>
        <w:tab/>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ab/>
        <w:t>£36 400 to £49 399</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p>
    <w:p w14:paraId="2DE66CC4"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t>£950 to £1 199</w:t>
      </w:r>
      <w:r w:rsidRPr="008676F4">
        <w:rPr>
          <w:rFonts w:ascii="Arial" w:hAnsi="Arial" w:cs="Arial"/>
          <w:szCs w:val="24"/>
          <w:lang w:eastAsia="en-GB"/>
        </w:rPr>
        <w:tab/>
        <w:t xml:space="preserve">    </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ab/>
        <w:t>£49 400 to £62 399</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p>
    <w:p w14:paraId="7BE766A7"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t>£1 200 to £1 499</w:t>
      </w:r>
      <w:r w:rsidRPr="008676F4">
        <w:rPr>
          <w:rFonts w:ascii="Arial" w:hAnsi="Arial" w:cs="Arial"/>
          <w:szCs w:val="24"/>
          <w:lang w:eastAsia="en-GB"/>
        </w:rPr>
        <w:tab/>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ab/>
        <w:t>£62 400 to £77 999</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p>
    <w:p w14:paraId="775A117F"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t>£1 500 or more</w:t>
      </w:r>
      <w:r w:rsidRPr="008676F4">
        <w:rPr>
          <w:rFonts w:ascii="Arial" w:hAnsi="Arial" w:cs="Arial"/>
          <w:szCs w:val="24"/>
          <w:lang w:eastAsia="en-GB"/>
        </w:rPr>
        <w:tab/>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ab/>
        <w:t>£78 000 or more</w:t>
      </w:r>
      <w:r w:rsidRPr="008676F4">
        <w:rPr>
          <w:rFonts w:ascii="Arial" w:hAnsi="Arial" w:cs="Arial"/>
          <w:szCs w:val="24"/>
          <w:lang w:eastAsia="en-GB"/>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p>
    <w:p w14:paraId="555E26A7"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p>
    <w:p w14:paraId="17FDB5B4"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rPr>
        <w:t>Prefer not to say</w:t>
      </w:r>
      <w:r w:rsidRPr="008676F4">
        <w:rPr>
          <w:rFonts w:ascii="Arial" w:hAnsi="Arial" w:cs="Arial"/>
          <w:szCs w:val="24"/>
        </w:rPr>
        <w:tab/>
      </w:r>
      <w:r w:rsidRPr="008676F4">
        <w:rPr>
          <w:rFonts w:ascii="Arial" w:hAnsi="Arial" w:cs="Arial"/>
          <w:szCs w:val="24"/>
        </w:rPr>
        <w:tab/>
      </w: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p>
    <w:p w14:paraId="7B30767B" w14:textId="77777777" w:rsidR="0057580D" w:rsidRPr="008676F4" w:rsidRDefault="0057580D"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0D3E4074" w14:textId="73D5348D"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b/>
          <w:szCs w:val="24"/>
        </w:rPr>
      </w:pPr>
      <w:r w:rsidRPr="008676F4">
        <w:rPr>
          <w:rFonts w:ascii="Arial" w:hAnsi="Arial" w:cs="Arial"/>
          <w:b/>
          <w:szCs w:val="24"/>
        </w:rPr>
        <w:t xml:space="preserve">Question </w:t>
      </w:r>
      <w:r w:rsidR="009E18A5">
        <w:rPr>
          <w:rFonts w:ascii="Arial" w:hAnsi="Arial" w:cs="Arial"/>
          <w:b/>
          <w:szCs w:val="24"/>
        </w:rPr>
        <w:t>A</w:t>
      </w:r>
      <w:r w:rsidRPr="008676F4">
        <w:rPr>
          <w:rFonts w:ascii="Arial" w:hAnsi="Arial" w:cs="Arial"/>
          <w:b/>
          <w:szCs w:val="24"/>
        </w:rPr>
        <w:t>10 - Where do you live?</w:t>
      </w:r>
    </w:p>
    <w:p w14:paraId="283B47AE" w14:textId="77777777" w:rsidR="0057580D" w:rsidRPr="0051636C"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0539B821"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r w:rsidRPr="008676F4">
        <w:rPr>
          <w:rFonts w:ascii="Arial" w:hAnsi="Arial" w:cs="Arial"/>
          <w:szCs w:val="24"/>
        </w:rPr>
        <w:t xml:space="preserve">Is your permanent address in </w:t>
      </w:r>
      <w:smartTag w:uri="urn:schemas-microsoft-com:office:smarttags" w:element="place">
        <w:smartTag w:uri="urn:schemas-microsoft-com:office:smarttags" w:element="country-region">
          <w:smartTag w:uri="urn:schemas-microsoft-com:office:smarttags" w:element="Street">
            <w:r w:rsidRPr="008676F4">
              <w:rPr>
                <w:rFonts w:ascii="Arial" w:hAnsi="Arial" w:cs="Arial"/>
                <w:szCs w:val="24"/>
              </w:rPr>
              <w:t>Scotland</w:t>
            </w:r>
          </w:smartTag>
        </w:smartTag>
      </w:smartTag>
      <w:r>
        <w:rPr>
          <w:rFonts w:ascii="Arial" w:hAnsi="Arial" w:cs="Arial"/>
          <w:szCs w:val="24"/>
        </w:rPr>
        <w:t>?</w:t>
      </w:r>
    </w:p>
    <w:p w14:paraId="12597C45"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0E0111FA"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Yes</w:t>
      </w:r>
    </w:p>
    <w:p w14:paraId="5A1B4C0E"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No</w:t>
      </w:r>
    </w:p>
    <w:p w14:paraId="6441A3AE"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sidRPr="008676F4">
        <w:rPr>
          <w:rFonts w:ascii="Arial" w:hAnsi="Arial" w:cs="Arial"/>
          <w:szCs w:val="24"/>
        </w:rPr>
        <w:t>Prefer not to say</w:t>
      </w:r>
    </w:p>
    <w:p w14:paraId="453127F2"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09D651AC"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r w:rsidRPr="008676F4">
        <w:rPr>
          <w:rFonts w:ascii="Arial" w:hAnsi="Arial" w:cs="Arial"/>
          <w:szCs w:val="24"/>
        </w:rPr>
        <w:t xml:space="preserve">If yes, please let us know the name of your local council (e.g. </w:t>
      </w:r>
      <w:smartTag w:uri="urn:schemas-microsoft-com:office:smarttags" w:element="PlaceName">
        <w:r w:rsidRPr="008676F4">
          <w:rPr>
            <w:rFonts w:ascii="Arial" w:hAnsi="Arial" w:cs="Arial"/>
            <w:szCs w:val="24"/>
          </w:rPr>
          <w:t>Aberdeen</w:t>
        </w:r>
      </w:smartTag>
      <w:r w:rsidRPr="008676F4">
        <w:rPr>
          <w:rFonts w:ascii="Arial" w:hAnsi="Arial" w:cs="Arial"/>
          <w:szCs w:val="24"/>
        </w:rPr>
        <w:t xml:space="preserve"> </w:t>
      </w:r>
      <w:smartTag w:uri="urn:schemas-microsoft-com:office:smarttags" w:element="PlaceType">
        <w:r w:rsidRPr="008676F4">
          <w:rPr>
            <w:rFonts w:ascii="Arial" w:hAnsi="Arial" w:cs="Arial"/>
            <w:szCs w:val="24"/>
          </w:rPr>
          <w:t>City</w:t>
        </w:r>
      </w:smartTag>
      <w:r w:rsidRPr="008676F4">
        <w:rPr>
          <w:rFonts w:ascii="Arial" w:hAnsi="Arial" w:cs="Arial"/>
          <w:szCs w:val="24"/>
        </w:rPr>
        <w:t xml:space="preserve">, Fife, </w:t>
      </w:r>
      <w:smartTag w:uri="urn:schemas-microsoft-com:office:smarttags" w:element="place">
        <w:smartTag w:uri="urn:schemas-microsoft-com:office:smarttags" w:element="Street">
          <w:r w:rsidRPr="008676F4">
            <w:rPr>
              <w:rFonts w:ascii="Arial" w:hAnsi="Arial" w:cs="Arial"/>
              <w:szCs w:val="24"/>
            </w:rPr>
            <w:t>West Lothian</w:t>
          </w:r>
        </w:smartTag>
      </w:smartTag>
      <w:r w:rsidRPr="008676F4">
        <w:rPr>
          <w:rFonts w:ascii="Arial" w:hAnsi="Arial" w:cs="Arial"/>
          <w:szCs w:val="24"/>
        </w:rPr>
        <w:t>).</w:t>
      </w:r>
    </w:p>
    <w:p w14:paraId="7E07F664"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12846267"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left" w:pos="6840"/>
        </w:tabs>
        <w:jc w:val="left"/>
        <w:rPr>
          <w:rFonts w:ascii="Arial" w:hAnsi="Arial" w:cs="Arial"/>
          <w:szCs w:val="24"/>
          <w:lang w:eastAsia="en-GB"/>
        </w:rPr>
      </w:pPr>
      <w:r w:rsidRPr="008676F4">
        <w:rPr>
          <w:rFonts w:ascii="Arial" w:hAnsi="Arial" w:cs="Arial"/>
          <w:szCs w:val="24"/>
        </w:rPr>
        <w:t>Local council name</w:t>
      </w:r>
      <w:r>
        <w:rPr>
          <w:rFonts w:ascii="Arial" w:hAnsi="Arial" w:cs="Arial"/>
          <w:szCs w:val="24"/>
        </w:rPr>
        <w:t xml:space="preserve"> ____________________________________</w:t>
      </w:r>
    </w:p>
    <w:p w14:paraId="7BBFB77F" w14:textId="27368F6E"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b/>
          <w:szCs w:val="24"/>
        </w:rPr>
      </w:pPr>
      <w:r w:rsidRPr="008676F4">
        <w:rPr>
          <w:rFonts w:ascii="Arial" w:hAnsi="Arial" w:cs="Arial"/>
          <w:b/>
          <w:szCs w:val="24"/>
        </w:rPr>
        <w:br w:type="page"/>
      </w:r>
      <w:r w:rsidRPr="008676F4">
        <w:rPr>
          <w:rFonts w:ascii="Arial" w:hAnsi="Arial" w:cs="Arial"/>
          <w:b/>
          <w:szCs w:val="24"/>
        </w:rPr>
        <w:lastRenderedPageBreak/>
        <w:t xml:space="preserve">Question </w:t>
      </w:r>
      <w:r w:rsidR="003657D4">
        <w:rPr>
          <w:rFonts w:ascii="Arial" w:hAnsi="Arial" w:cs="Arial"/>
          <w:b/>
          <w:szCs w:val="24"/>
        </w:rPr>
        <w:t>A</w:t>
      </w:r>
      <w:bookmarkStart w:id="11" w:name="_GoBack"/>
      <w:bookmarkEnd w:id="11"/>
      <w:r w:rsidRPr="008676F4">
        <w:rPr>
          <w:rFonts w:ascii="Arial" w:hAnsi="Arial" w:cs="Arial"/>
          <w:b/>
          <w:szCs w:val="24"/>
        </w:rPr>
        <w:t>11 - Advertising and Publicity</w:t>
      </w:r>
    </w:p>
    <w:p w14:paraId="04EF782E"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71E225B2" w14:textId="77777777" w:rsidR="0057580D" w:rsidRPr="0051636C"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r w:rsidRPr="008676F4">
        <w:rPr>
          <w:rFonts w:ascii="Arial" w:hAnsi="Arial" w:cs="Arial"/>
          <w:b/>
          <w:szCs w:val="24"/>
        </w:rPr>
        <w:t>To allow us to manage our advertising and publicity campaigns effectively in the future, please tell us where you heard about this vacancy.</w:t>
      </w:r>
    </w:p>
    <w:p w14:paraId="0BCD0538"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rPr>
      </w:pPr>
    </w:p>
    <w:p w14:paraId="534DEA04"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lang w:eastAsia="en-GB"/>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Public Appointments Website</w:t>
      </w:r>
    </w:p>
    <w:p w14:paraId="6F178FE4"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lang w:eastAsia="en-GB"/>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Public Body’s website</w:t>
      </w:r>
    </w:p>
    <w:p w14:paraId="75F80201"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lang w:eastAsia="en-GB"/>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Other Website, please state ________________________</w:t>
      </w:r>
      <w:r>
        <w:rPr>
          <w:rFonts w:ascii="Arial" w:hAnsi="Arial" w:cs="Arial"/>
          <w:szCs w:val="24"/>
          <w:lang w:eastAsia="en-GB"/>
        </w:rPr>
        <w:t>_____________________________</w:t>
      </w:r>
    </w:p>
    <w:p w14:paraId="4671DB05"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lang w:eastAsia="en-GB"/>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Event; please state which event _____________________________________________________</w:t>
      </w:r>
    </w:p>
    <w:p w14:paraId="18EC35FF"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lang w:eastAsia="en-GB"/>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Press; please state which publication  ________________________________________________</w:t>
      </w:r>
      <w:r>
        <w:rPr>
          <w:rFonts w:ascii="Arial" w:hAnsi="Arial" w:cs="Arial"/>
          <w:szCs w:val="24"/>
          <w:lang w:eastAsia="en-GB"/>
        </w:rPr>
        <w:t>_____</w:t>
      </w:r>
    </w:p>
    <w:p w14:paraId="38E02FAF" w14:textId="77777777" w:rsidR="0057580D" w:rsidRPr="008676F4" w:rsidRDefault="0057580D" w:rsidP="0057580D">
      <w:pPr>
        <w:pBdr>
          <w:top w:val="single" w:sz="4" w:space="1" w:color="auto"/>
          <w:left w:val="single" w:sz="4" w:space="4" w:color="auto"/>
          <w:bottom w:val="single" w:sz="4" w:space="1" w:color="auto"/>
          <w:right w:val="single" w:sz="4" w:space="4" w:color="auto"/>
        </w:pBdr>
        <w:jc w:val="left"/>
        <w:rPr>
          <w:rFonts w:ascii="Arial" w:hAnsi="Arial" w:cs="Arial"/>
          <w:szCs w:val="24"/>
          <w:lang w:eastAsia="en-GB"/>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Online Job Board; please state which job board ________________________________________</w:t>
      </w:r>
      <w:r>
        <w:rPr>
          <w:rFonts w:ascii="Arial" w:hAnsi="Arial" w:cs="Arial"/>
          <w:szCs w:val="24"/>
          <w:lang w:eastAsia="en-GB"/>
        </w:rPr>
        <w:t>_____________</w:t>
      </w:r>
    </w:p>
    <w:p w14:paraId="0B922152"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sidRPr="008676F4">
        <w:rPr>
          <w:rFonts w:ascii="Arial" w:hAnsi="Arial" w:cs="Arial"/>
          <w:szCs w:val="24"/>
          <w:lang w:eastAsia="en-GB"/>
        </w:rPr>
        <w:fldChar w:fldCharType="begin">
          <w:ffData>
            <w:name w:val=""/>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Other, please specify: </w:t>
      </w:r>
    </w:p>
    <w:p w14:paraId="00150AFA"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r>
        <w:rPr>
          <w:rFonts w:ascii="Arial" w:hAnsi="Arial" w:cs="Arial"/>
          <w:szCs w:val="24"/>
          <w:lang w:eastAsia="en-GB"/>
        </w:rPr>
        <w:t>_____________________________________________________</w:t>
      </w:r>
    </w:p>
    <w:p w14:paraId="4252D789"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r w:rsidRPr="008676F4">
        <w:rPr>
          <w:rFonts w:ascii="Arial" w:hAnsi="Arial" w:cs="Arial"/>
          <w:szCs w:val="24"/>
          <w:lang w:eastAsia="en-GB"/>
        </w:rPr>
        <w:fldChar w:fldCharType="begin">
          <w:ffData>
            <w:name w:val="Check16"/>
            <w:enabled/>
            <w:calcOnExit w:val="0"/>
            <w:checkBox>
              <w:size w:val="30"/>
              <w:default w:val="0"/>
            </w:checkBox>
          </w:ffData>
        </w:fldChar>
      </w:r>
      <w:r w:rsidRPr="008676F4">
        <w:rPr>
          <w:rFonts w:ascii="Arial" w:hAnsi="Arial" w:cs="Arial"/>
          <w:szCs w:val="24"/>
          <w:lang w:eastAsia="en-GB"/>
        </w:rPr>
        <w:instrText xml:space="preserve"> FORMCHECKBOX </w:instrText>
      </w:r>
      <w:r w:rsidR="0059177B">
        <w:rPr>
          <w:rFonts w:ascii="Arial" w:hAnsi="Arial" w:cs="Arial"/>
          <w:szCs w:val="24"/>
          <w:lang w:eastAsia="en-GB"/>
        </w:rPr>
      </w:r>
      <w:r w:rsidR="0059177B">
        <w:rPr>
          <w:rFonts w:ascii="Arial" w:hAnsi="Arial" w:cs="Arial"/>
          <w:szCs w:val="24"/>
          <w:lang w:eastAsia="en-GB"/>
        </w:rPr>
        <w:fldChar w:fldCharType="separate"/>
      </w:r>
      <w:r w:rsidRPr="008676F4">
        <w:rPr>
          <w:rFonts w:ascii="Arial" w:hAnsi="Arial" w:cs="Arial"/>
          <w:szCs w:val="24"/>
          <w:lang w:eastAsia="en-GB"/>
        </w:rPr>
        <w:fldChar w:fldCharType="end"/>
      </w:r>
      <w:r w:rsidRPr="008676F4">
        <w:rPr>
          <w:rFonts w:ascii="Arial" w:hAnsi="Arial" w:cs="Arial"/>
          <w:szCs w:val="24"/>
          <w:lang w:eastAsia="en-GB"/>
        </w:rPr>
        <w:t xml:space="preserve"> </w:t>
      </w:r>
      <w:r>
        <w:rPr>
          <w:rFonts w:ascii="Arial" w:hAnsi="Arial" w:cs="Arial"/>
          <w:szCs w:val="24"/>
        </w:rPr>
        <w:t>Prefer not to say</w:t>
      </w:r>
    </w:p>
    <w:p w14:paraId="7F237DE1"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p>
    <w:p w14:paraId="0FA129C9"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rPr>
      </w:pPr>
    </w:p>
    <w:p w14:paraId="34CCC00A" w14:textId="77777777" w:rsidR="0057580D" w:rsidRPr="008676F4" w:rsidRDefault="0057580D" w:rsidP="0057580D">
      <w:pPr>
        <w:pBdr>
          <w:top w:val="single" w:sz="4" w:space="1" w:color="auto"/>
          <w:left w:val="single" w:sz="4" w:space="4" w:color="auto"/>
          <w:bottom w:val="single" w:sz="4" w:space="1" w:color="auto"/>
          <w:right w:val="single" w:sz="4" w:space="4" w:color="auto"/>
        </w:pBdr>
        <w:tabs>
          <w:tab w:val="clear" w:pos="4680"/>
          <w:tab w:val="left" w:pos="4500"/>
        </w:tabs>
        <w:jc w:val="left"/>
        <w:rPr>
          <w:rFonts w:ascii="Arial" w:hAnsi="Arial" w:cs="Arial"/>
          <w:szCs w:val="24"/>
          <w:lang w:eastAsia="en-GB"/>
        </w:rPr>
      </w:pPr>
    </w:p>
    <w:p w14:paraId="2DF00611" w14:textId="77777777" w:rsidR="0057580D" w:rsidRPr="008676F4" w:rsidRDefault="0057580D"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62C4BF5B" w14:textId="30EE01EB" w:rsidR="00A664D1" w:rsidRDefault="00A664D1"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3E79DAB9" w14:textId="77777777" w:rsidR="00662B2C" w:rsidRPr="008676F4" w:rsidRDefault="00662B2C"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6E0F5EA0" w14:textId="77777777" w:rsidR="00B049A8" w:rsidRDefault="00B049A8" w:rsidP="0057580D">
      <w:pPr>
        <w:pBdr>
          <w:bottom w:val="single" w:sz="12" w:space="1" w:color="auto"/>
        </w:pBdr>
        <w:tabs>
          <w:tab w:val="clear" w:pos="2880"/>
          <w:tab w:val="clear" w:pos="9000"/>
          <w:tab w:val="left" w:pos="3060"/>
          <w:tab w:val="left" w:pos="5040"/>
          <w:tab w:val="right" w:pos="6480"/>
        </w:tabs>
        <w:spacing w:line="240" w:lineRule="auto"/>
        <w:jc w:val="left"/>
        <w:rPr>
          <w:rFonts w:ascii="Arial" w:hAnsi="Arial" w:cs="Arial"/>
          <w:szCs w:val="24"/>
        </w:rPr>
      </w:pPr>
    </w:p>
    <w:p w14:paraId="58D53A35" w14:textId="77777777" w:rsidR="00B049A8" w:rsidRDefault="00B049A8"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3CC3FFFB" w14:textId="77777777" w:rsidR="00B049A8" w:rsidRDefault="00B049A8"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23DA0DDD" w14:textId="77777777" w:rsidR="00B049A8" w:rsidRDefault="00B049A8"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1E76B76F" w14:textId="77777777" w:rsidR="00B049A8" w:rsidRDefault="00B049A8"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6B853A54" w14:textId="77777777" w:rsidR="00B049A8" w:rsidRDefault="00B049A8"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7730C031" w14:textId="4B67E33B" w:rsidR="0057580D" w:rsidRPr="008676F4" w:rsidRDefault="0057580D" w:rsidP="0057580D">
      <w:pPr>
        <w:tabs>
          <w:tab w:val="clear" w:pos="2880"/>
          <w:tab w:val="clear" w:pos="9000"/>
          <w:tab w:val="left" w:pos="3060"/>
          <w:tab w:val="left" w:pos="5040"/>
          <w:tab w:val="right" w:pos="6480"/>
        </w:tabs>
        <w:spacing w:line="240" w:lineRule="auto"/>
        <w:jc w:val="left"/>
        <w:rPr>
          <w:rFonts w:ascii="Arial" w:hAnsi="Arial" w:cs="Arial"/>
          <w:szCs w:val="24"/>
        </w:rPr>
      </w:pPr>
      <w:r w:rsidRPr="008676F4">
        <w:rPr>
          <w:rFonts w:ascii="Arial" w:hAnsi="Arial" w:cs="Arial"/>
          <w:szCs w:val="24"/>
        </w:rPr>
        <w:t>Name:</w:t>
      </w:r>
    </w:p>
    <w:p w14:paraId="244A1E99" w14:textId="77777777" w:rsidR="0057580D" w:rsidRPr="008676F4" w:rsidRDefault="0057580D"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4A84A4BB" w14:textId="77777777" w:rsidR="0057580D" w:rsidRPr="008676F4" w:rsidRDefault="0057580D"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5DB068E8" w14:textId="09ED9B13" w:rsidR="0057580D" w:rsidRDefault="0057580D" w:rsidP="0057580D">
      <w:pPr>
        <w:tabs>
          <w:tab w:val="clear" w:pos="2880"/>
          <w:tab w:val="clear" w:pos="9000"/>
          <w:tab w:val="left" w:pos="3060"/>
          <w:tab w:val="left" w:pos="5040"/>
          <w:tab w:val="right" w:pos="6480"/>
        </w:tabs>
        <w:spacing w:line="240" w:lineRule="auto"/>
        <w:jc w:val="left"/>
        <w:rPr>
          <w:rFonts w:ascii="Arial" w:hAnsi="Arial" w:cs="Arial"/>
          <w:szCs w:val="24"/>
        </w:rPr>
      </w:pPr>
      <w:r w:rsidRPr="008676F4">
        <w:rPr>
          <w:rFonts w:ascii="Arial" w:hAnsi="Arial" w:cs="Arial"/>
          <w:szCs w:val="24"/>
        </w:rPr>
        <w:t>Date:</w:t>
      </w:r>
    </w:p>
    <w:p w14:paraId="7B62DE72" w14:textId="77777777" w:rsidR="00B049A8" w:rsidRPr="008676F4" w:rsidRDefault="00B049A8"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53B5775A" w14:textId="77777777" w:rsidR="0057580D" w:rsidRPr="008676F4" w:rsidRDefault="0057580D" w:rsidP="0057580D">
      <w:pPr>
        <w:tabs>
          <w:tab w:val="clear" w:pos="2880"/>
          <w:tab w:val="clear" w:pos="9000"/>
          <w:tab w:val="left" w:pos="3060"/>
          <w:tab w:val="left" w:pos="5040"/>
          <w:tab w:val="right" w:pos="6480"/>
        </w:tabs>
        <w:spacing w:line="240" w:lineRule="auto"/>
        <w:jc w:val="left"/>
        <w:rPr>
          <w:rFonts w:ascii="Arial" w:hAnsi="Arial" w:cs="Arial"/>
          <w:szCs w:val="24"/>
        </w:rPr>
      </w:pPr>
    </w:p>
    <w:p w14:paraId="469D80EB" w14:textId="48D2ECD6" w:rsidR="00027C27" w:rsidRPr="009B7615" w:rsidRDefault="0057580D" w:rsidP="00A664D1">
      <w:pPr>
        <w:spacing w:line="240" w:lineRule="auto"/>
        <w:jc w:val="left"/>
      </w:pPr>
      <w:r w:rsidRPr="008676F4">
        <w:rPr>
          <w:rFonts w:ascii="Arial" w:hAnsi="Arial" w:cs="Arial"/>
          <w:szCs w:val="24"/>
        </w:rPr>
        <w:t xml:space="preserve">Name of Public Body applying for: </w:t>
      </w:r>
      <w:r w:rsidR="00151FE6" w:rsidRPr="00A664D1">
        <w:rPr>
          <w:rFonts w:ascii="Arial" w:hAnsi="Arial" w:cs="Arial"/>
          <w:b/>
          <w:bCs/>
          <w:szCs w:val="24"/>
        </w:rPr>
        <w:t>Transport Focus</w:t>
      </w:r>
    </w:p>
    <w:sectPr w:rsidR="00027C27" w:rsidRPr="009B7615" w:rsidSect="008676F4">
      <w:headerReference w:type="default" r:id="rId7"/>
      <w:footerReference w:type="default" r:id="rId8"/>
      <w:pgSz w:w="11906" w:h="16838"/>
      <w:pgMar w:top="862" w:right="862" w:bottom="862" w:left="862"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2C60" w14:textId="77777777" w:rsidR="0059177B" w:rsidRDefault="0059177B" w:rsidP="0057580D">
      <w:pPr>
        <w:spacing w:line="240" w:lineRule="auto"/>
      </w:pPr>
      <w:r>
        <w:separator/>
      </w:r>
    </w:p>
  </w:endnote>
  <w:endnote w:type="continuationSeparator" w:id="0">
    <w:p w14:paraId="752D5E39" w14:textId="77777777" w:rsidR="0059177B" w:rsidRDefault="0059177B" w:rsidP="005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50E4" w14:textId="7835558E" w:rsidR="006E6E96" w:rsidRPr="00B049A8" w:rsidRDefault="006E6E96">
    <w:pPr>
      <w:pStyle w:val="Footer"/>
      <w:jc w:val="center"/>
      <w:rPr>
        <w:rFonts w:ascii="Arial" w:hAnsi="Arial" w:cs="Arial"/>
        <w:sz w:val="20"/>
      </w:rPr>
    </w:pPr>
    <w:r w:rsidRPr="00B049A8">
      <w:rPr>
        <w:rFonts w:ascii="Arial" w:hAnsi="Arial" w:cs="Arial"/>
        <w:sz w:val="20"/>
      </w:rPr>
      <w:t xml:space="preserve">Page </w:t>
    </w:r>
    <w:sdt>
      <w:sdtPr>
        <w:rPr>
          <w:rFonts w:ascii="Arial" w:hAnsi="Arial" w:cs="Arial"/>
          <w:sz w:val="20"/>
        </w:rPr>
        <w:id w:val="1784688163"/>
        <w:docPartObj>
          <w:docPartGallery w:val="Page Numbers (Bottom of Page)"/>
          <w:docPartUnique/>
        </w:docPartObj>
      </w:sdtPr>
      <w:sdtEndPr>
        <w:rPr>
          <w:noProof/>
        </w:rPr>
      </w:sdtEndPr>
      <w:sdtContent>
        <w:r w:rsidRPr="00B049A8">
          <w:rPr>
            <w:rFonts w:ascii="Arial" w:hAnsi="Arial" w:cs="Arial"/>
            <w:sz w:val="20"/>
          </w:rPr>
          <w:fldChar w:fldCharType="begin"/>
        </w:r>
        <w:r w:rsidRPr="00B049A8">
          <w:rPr>
            <w:rFonts w:ascii="Arial" w:hAnsi="Arial" w:cs="Arial"/>
            <w:sz w:val="20"/>
          </w:rPr>
          <w:instrText xml:space="preserve"> PAGE   \* MERGEFORMAT </w:instrText>
        </w:r>
        <w:r w:rsidRPr="00B049A8">
          <w:rPr>
            <w:rFonts w:ascii="Arial" w:hAnsi="Arial" w:cs="Arial"/>
            <w:sz w:val="20"/>
          </w:rPr>
          <w:fldChar w:fldCharType="separate"/>
        </w:r>
        <w:r w:rsidRPr="00B049A8">
          <w:rPr>
            <w:rFonts w:ascii="Arial" w:hAnsi="Arial" w:cs="Arial"/>
            <w:noProof/>
            <w:sz w:val="20"/>
          </w:rPr>
          <w:t>2</w:t>
        </w:r>
        <w:r w:rsidRPr="00B049A8">
          <w:rPr>
            <w:rFonts w:ascii="Arial" w:hAnsi="Arial" w:cs="Arial"/>
            <w:noProof/>
            <w:sz w:val="20"/>
          </w:rPr>
          <w:fldChar w:fldCharType="end"/>
        </w:r>
        <w:r w:rsidRPr="00B049A8">
          <w:rPr>
            <w:rFonts w:ascii="Arial" w:hAnsi="Arial" w:cs="Arial"/>
            <w:noProof/>
            <w:sz w:val="20"/>
          </w:rPr>
          <w:t xml:space="preserve"> of </w:t>
        </w:r>
        <w:r w:rsidR="00B049A8" w:rsidRPr="00B049A8">
          <w:rPr>
            <w:rFonts w:ascii="Arial" w:hAnsi="Arial" w:cs="Arial"/>
            <w:noProof/>
            <w:sz w:val="20"/>
          </w:rPr>
          <w:t>5</w:t>
        </w:r>
      </w:sdtContent>
    </w:sdt>
  </w:p>
  <w:p w14:paraId="7328ED38" w14:textId="77777777" w:rsidR="006E6E96" w:rsidRDefault="006E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90C8" w14:textId="77777777" w:rsidR="0059177B" w:rsidRDefault="0059177B" w:rsidP="0057580D">
      <w:pPr>
        <w:spacing w:line="240" w:lineRule="auto"/>
      </w:pPr>
      <w:r>
        <w:separator/>
      </w:r>
    </w:p>
  </w:footnote>
  <w:footnote w:type="continuationSeparator" w:id="0">
    <w:p w14:paraId="0B864489" w14:textId="77777777" w:rsidR="0059177B" w:rsidRDefault="0059177B" w:rsidP="005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5052" w14:textId="77777777" w:rsidR="00B61AB8" w:rsidRDefault="0057580D" w:rsidP="008676F4">
    <w:pPr>
      <w:pStyle w:val="Header"/>
      <w:tabs>
        <w:tab w:val="clear" w:pos="4153"/>
        <w:tab w:val="clear" w:pos="8306"/>
        <w:tab w:val="center" w:pos="4500"/>
      </w:tabs>
      <w:jc w:val="center"/>
      <w:rPr>
        <w:rFonts w:ascii="Arial" w:hAnsi="Arial" w:cs="Arial"/>
        <w:b/>
        <w:szCs w:val="24"/>
      </w:rPr>
    </w:pPr>
    <w:r w:rsidRPr="007540D5">
      <w:rPr>
        <w:rFonts w:ascii="Arial" w:hAnsi="Arial" w:cs="Arial"/>
        <w:b/>
        <w:szCs w:val="24"/>
      </w:rPr>
      <w:t>IN CONFIDENCE WHEN COMPLETED</w:t>
    </w:r>
  </w:p>
  <w:p w14:paraId="335D174E" w14:textId="012A7FC6" w:rsidR="00B61AB8" w:rsidRDefault="006E6E96" w:rsidP="00B61AB8">
    <w:pPr>
      <w:jc w:val="center"/>
      <w:rPr>
        <w:rFonts w:ascii="Arial" w:hAnsi="Arial" w:cs="Arial"/>
        <w:b/>
        <w:szCs w:val="24"/>
      </w:rPr>
    </w:pPr>
    <w:r>
      <w:rPr>
        <w:rFonts w:ascii="Arial" w:hAnsi="Arial" w:cs="Arial"/>
        <w:b/>
      </w:rPr>
      <w:t xml:space="preserve">Form A: </w:t>
    </w:r>
    <w:r w:rsidR="0057580D" w:rsidRPr="00B15A73">
      <w:rPr>
        <w:rFonts w:ascii="Arial" w:hAnsi="Arial" w:cs="Arial"/>
        <w:b/>
      </w:rPr>
      <w:t>Public Appointments Monitoring Form</w:t>
    </w:r>
  </w:p>
  <w:p w14:paraId="1553EA0C" w14:textId="77777777" w:rsidR="00B61AB8" w:rsidRPr="007540D5" w:rsidRDefault="0057580D" w:rsidP="008676F4">
    <w:pPr>
      <w:pStyle w:val="Header"/>
      <w:tabs>
        <w:tab w:val="clear" w:pos="4153"/>
        <w:tab w:val="clear" w:pos="8306"/>
        <w:tab w:val="center" w:pos="4500"/>
      </w:tabs>
      <w:rPr>
        <w:rFonts w:ascii="Arial" w:hAnsi="Arial" w:cs="Arial"/>
        <w:szCs w:val="24"/>
      </w:rPr>
    </w:pPr>
    <w:r>
      <w:rPr>
        <w:rFonts w:ascii="Arial" w:hAnsi="Arial" w:cs="Arial"/>
        <w:b/>
        <w:noProof/>
        <w:szCs w:val="24"/>
        <w:lang w:eastAsia="en-GB"/>
      </w:rPr>
      <mc:AlternateContent>
        <mc:Choice Requires="wps">
          <w:drawing>
            <wp:anchor distT="0" distB="0" distL="114300" distR="114300" simplePos="0" relativeHeight="251659264" behindDoc="0" locked="0" layoutInCell="1" allowOverlap="1" wp14:anchorId="22533AA9" wp14:editId="6DFE326B">
              <wp:simplePos x="0" y="0"/>
              <wp:positionH relativeFrom="column">
                <wp:posOffset>4114800</wp:posOffset>
              </wp:positionH>
              <wp:positionV relativeFrom="paragraph">
                <wp:posOffset>150495</wp:posOffset>
              </wp:positionV>
              <wp:extent cx="1485900" cy="457200"/>
              <wp:effectExtent l="9525" t="7620" r="952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5808A4F8" w14:textId="77777777" w:rsidR="00B61AB8" w:rsidRPr="00C1164C" w:rsidRDefault="0057580D" w:rsidP="008676F4">
                          <w:pPr>
                            <w:ind w:left="-180"/>
                            <w:rPr>
                              <w:rFonts w:ascii="Arial" w:hAnsi="Arial" w:cs="Arial"/>
                              <w:sz w:val="20"/>
                            </w:rPr>
                          </w:pPr>
                          <w:r>
                            <w:rPr>
                              <w:rFonts w:ascii="Verdana" w:hAnsi="Verdana"/>
                              <w:sz w:val="20"/>
                            </w:rPr>
                            <w:t xml:space="preserve"> </w:t>
                          </w:r>
                          <w:r w:rsidRPr="00C1164C">
                            <w:rPr>
                              <w:rFonts w:ascii="Arial" w:hAnsi="Arial" w:cs="Arial"/>
                              <w:sz w:val="20"/>
                            </w:rPr>
                            <w:t>Reference number</w:t>
                          </w:r>
                        </w:p>
                        <w:p w14:paraId="5EADA079" w14:textId="77777777" w:rsidR="00B61AB8" w:rsidRPr="00C1164C" w:rsidRDefault="0057580D" w:rsidP="008676F4">
                          <w:pPr>
                            <w:ind w:left="-180"/>
                            <w:rPr>
                              <w:rFonts w:ascii="Arial" w:hAnsi="Arial" w:cs="Arial"/>
                              <w:sz w:val="20"/>
                            </w:rPr>
                          </w:pPr>
                          <w:r w:rsidRPr="00C1164C">
                            <w:rPr>
                              <w:rFonts w:ascii="Arial" w:hAnsi="Arial" w:cs="Arial"/>
                              <w:sz w:val="20"/>
                            </w:rPr>
                            <w:t xml:space="preserve">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33AA9" id="_x0000_t202" coordsize="21600,21600" o:spt="202" path="m,l,21600r21600,l21600,xe">
              <v:stroke joinstyle="miter"/>
              <v:path gradientshapeok="t" o:connecttype="rect"/>
            </v:shapetype>
            <v:shape id="Text Box 3" o:spid="_x0000_s1026" type="#_x0000_t202" style="position:absolute;left:0;text-align:left;margin-left:324pt;margin-top:11.85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">
              <v:textbox>
                <w:txbxContent>
                  <w:p w14:paraId="5808A4F8" w14:textId="77777777" w:rsidR="00B61AB8" w:rsidRPr="00C1164C" w:rsidRDefault="0057580D" w:rsidP="008676F4">
                    <w:pPr>
                      <w:ind w:left="-180"/>
                      <w:rPr>
                        <w:rFonts w:ascii="Arial" w:hAnsi="Arial" w:cs="Arial"/>
                        <w:sz w:val="20"/>
                      </w:rPr>
                    </w:pPr>
                    <w:r>
                      <w:rPr>
                        <w:rFonts w:ascii="Verdana" w:hAnsi="Verdana"/>
                        <w:sz w:val="20"/>
                      </w:rPr>
                      <w:t xml:space="preserve"> </w:t>
                    </w:r>
                    <w:r w:rsidRPr="00C1164C">
                      <w:rPr>
                        <w:rFonts w:ascii="Arial" w:hAnsi="Arial" w:cs="Arial"/>
                        <w:sz w:val="20"/>
                      </w:rPr>
                      <w:t>Reference number</w:t>
                    </w:r>
                  </w:p>
                  <w:p w14:paraId="5EADA079" w14:textId="77777777" w:rsidR="00B61AB8" w:rsidRPr="00C1164C" w:rsidRDefault="0057580D" w:rsidP="008676F4">
                    <w:pPr>
                      <w:ind w:left="-180"/>
                      <w:rPr>
                        <w:rFonts w:ascii="Arial" w:hAnsi="Arial" w:cs="Arial"/>
                        <w:sz w:val="20"/>
                      </w:rPr>
                    </w:pPr>
                    <w:r w:rsidRPr="00C1164C">
                      <w:rPr>
                        <w:rFonts w:ascii="Arial" w:hAnsi="Arial" w:cs="Arial"/>
                        <w:sz w:val="20"/>
                      </w:rPr>
                      <w:t xml:space="preserve"> Official use only</w:t>
                    </w:r>
                  </w:p>
                </w:txbxContent>
              </v:textbox>
              <w10:wrap type="topAndBottom"/>
            </v:shape>
          </w:pict>
        </mc:Fallback>
      </mc:AlternateContent>
    </w:r>
    <w:r>
      <w:rPr>
        <w:rFonts w:ascii="Arial" w:hAnsi="Arial" w:cs="Arial"/>
        <w:b/>
        <w:noProof/>
        <w:szCs w:val="24"/>
        <w:lang w:eastAsia="en-GB"/>
      </w:rPr>
      <mc:AlternateContent>
        <mc:Choice Requires="wps">
          <w:drawing>
            <wp:anchor distT="0" distB="0" distL="114300" distR="114300" simplePos="0" relativeHeight="251660288" behindDoc="0" locked="0" layoutInCell="1" allowOverlap="1" wp14:anchorId="4BE12895" wp14:editId="17DEC3C2">
              <wp:simplePos x="0" y="0"/>
              <wp:positionH relativeFrom="column">
                <wp:posOffset>5600700</wp:posOffset>
              </wp:positionH>
              <wp:positionV relativeFrom="paragraph">
                <wp:posOffset>150495</wp:posOffset>
              </wp:positionV>
              <wp:extent cx="914400" cy="457200"/>
              <wp:effectExtent l="9525" t="7620" r="9525"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76F8720F" w14:textId="77777777" w:rsidR="00B61AB8" w:rsidRPr="00C1164C" w:rsidRDefault="0059177B" w:rsidP="008676F4">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2895" id="Text Box 4" o:spid="_x0000_s1027" type="#_x0000_t202" style="position:absolute;left:0;text-align:left;margin-left:441pt;margin-top:11.8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">
              <v:textbox>
                <w:txbxContent>
                  <w:p w14:paraId="76F8720F" w14:textId="77777777" w:rsidR="00B61AB8" w:rsidRPr="00C1164C" w:rsidRDefault="0059177B" w:rsidP="008676F4">
                    <w:pPr>
                      <w:rPr>
                        <w:rFonts w:ascii="Arial" w:hAnsi="Arial" w:cs="Arial"/>
                        <w:sz w:val="20"/>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B290E68"/>
    <w:multiLevelType w:val="hybridMultilevel"/>
    <w:tmpl w:val="74426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0D"/>
    <w:rsid w:val="00027C27"/>
    <w:rsid w:val="000C0CF4"/>
    <w:rsid w:val="00151FE6"/>
    <w:rsid w:val="00281579"/>
    <w:rsid w:val="00306C61"/>
    <w:rsid w:val="003657D4"/>
    <w:rsid w:val="0037582B"/>
    <w:rsid w:val="0049052A"/>
    <w:rsid w:val="0057580D"/>
    <w:rsid w:val="0059177B"/>
    <w:rsid w:val="00662B2C"/>
    <w:rsid w:val="006E6E96"/>
    <w:rsid w:val="007625D9"/>
    <w:rsid w:val="00857548"/>
    <w:rsid w:val="009B7615"/>
    <w:rsid w:val="009E18A5"/>
    <w:rsid w:val="00A664D1"/>
    <w:rsid w:val="00B049A8"/>
    <w:rsid w:val="00B370FE"/>
    <w:rsid w:val="00B51BDC"/>
    <w:rsid w:val="00B561C0"/>
    <w:rsid w:val="00B773CE"/>
    <w:rsid w:val="00C91823"/>
    <w:rsid w:val="00D008AB"/>
    <w:rsid w:val="00DB348C"/>
    <w:rsid w:val="00ED3E6D"/>
    <w:rsid w:val="00F74E6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ocId w14:val="052E73FB"/>
  <w15:chartTrackingRefBased/>
  <w15:docId w15:val="{636104AA-4163-4E56-A2A7-234071A8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0D"/>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KAE (Kevin)</dc:creator>
  <cp:keywords/>
  <dc:description/>
  <cp:lastModifiedBy>Jon Carter</cp:lastModifiedBy>
  <cp:revision>12</cp:revision>
  <dcterms:created xsi:type="dcterms:W3CDTF">2019-07-01T07:47:00Z</dcterms:created>
  <dcterms:modified xsi:type="dcterms:W3CDTF">2019-08-06T12:23:00Z</dcterms:modified>
</cp:coreProperties>
</file>